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B" w:rsidRDefault="00B65CFB" w:rsidP="00C3136E">
      <w:pPr>
        <w:spacing w:after="0"/>
        <w:jc w:val="center"/>
        <w:rPr>
          <w:b/>
          <w:sz w:val="32"/>
          <w:szCs w:val="32"/>
        </w:rPr>
      </w:pPr>
      <w:r w:rsidRPr="000E6EFF">
        <w:rPr>
          <w:b/>
          <w:sz w:val="32"/>
          <w:szCs w:val="32"/>
        </w:rPr>
        <w:t>PROGRAM WYCHOWAWCZO-PROFILAKTYCZNY</w:t>
      </w:r>
    </w:p>
    <w:p w:rsidR="000E6EFF" w:rsidRPr="000E6EFF" w:rsidRDefault="000E6EFF" w:rsidP="00C3136E">
      <w:pPr>
        <w:spacing w:after="0"/>
        <w:jc w:val="center"/>
        <w:rPr>
          <w:b/>
          <w:sz w:val="32"/>
          <w:szCs w:val="32"/>
        </w:rPr>
      </w:pPr>
    </w:p>
    <w:p w:rsidR="00B65CFB" w:rsidRDefault="00B65CFB" w:rsidP="00C3136E">
      <w:pPr>
        <w:spacing w:after="0"/>
        <w:jc w:val="center"/>
        <w:rPr>
          <w:b/>
          <w:sz w:val="32"/>
          <w:szCs w:val="32"/>
        </w:rPr>
      </w:pPr>
      <w:r w:rsidRPr="000E6EFF">
        <w:rPr>
          <w:b/>
          <w:sz w:val="32"/>
          <w:szCs w:val="32"/>
        </w:rPr>
        <w:t xml:space="preserve">SZKOŁA PODSTAWOWA W MYCIELEWIE </w:t>
      </w:r>
    </w:p>
    <w:p w:rsidR="000E6EFF" w:rsidRPr="000E6EFF" w:rsidRDefault="000E6EFF" w:rsidP="00C3136E">
      <w:pPr>
        <w:spacing w:after="0"/>
        <w:jc w:val="center"/>
        <w:rPr>
          <w:b/>
          <w:sz w:val="32"/>
          <w:szCs w:val="32"/>
        </w:rPr>
      </w:pPr>
    </w:p>
    <w:p w:rsidR="00B65CFB" w:rsidRPr="00C3136E" w:rsidRDefault="00B65CFB" w:rsidP="00C3136E">
      <w:pPr>
        <w:spacing w:after="0"/>
        <w:jc w:val="center"/>
        <w:rPr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Podstawa prawna: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bookmarkStart w:id="0" w:name="_Hlk485156468"/>
      <w:r w:rsidRPr="00C3136E">
        <w:rPr>
          <w:rFonts w:cs="Calibri"/>
          <w:sz w:val="24"/>
          <w:szCs w:val="24"/>
        </w:rPr>
        <w:t>Konstytucja Rzeczypospolitej Polskiej z 2 kwietnia 1997 r. (</w:t>
      </w:r>
      <w:proofErr w:type="spellStart"/>
      <w:r w:rsidRPr="00C3136E">
        <w:rPr>
          <w:rFonts w:cs="Calibri"/>
          <w:sz w:val="24"/>
          <w:szCs w:val="24"/>
        </w:rPr>
        <w:t>Dz.U</w:t>
      </w:r>
      <w:proofErr w:type="spellEnd"/>
      <w:r w:rsidRPr="00C3136E">
        <w:rPr>
          <w:rFonts w:cs="Calibri"/>
          <w:sz w:val="24"/>
          <w:szCs w:val="24"/>
        </w:rPr>
        <w:t>. z 1997 r. nr 78, poz. 483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C3136E">
        <w:rPr>
          <w:rFonts w:cs="Calibri"/>
          <w:sz w:val="24"/>
          <w:szCs w:val="24"/>
        </w:rPr>
        <w:t>Dz.U</w:t>
      </w:r>
      <w:proofErr w:type="spellEnd"/>
      <w:r w:rsidRPr="00C3136E">
        <w:rPr>
          <w:rFonts w:cs="Calibri"/>
          <w:sz w:val="24"/>
          <w:szCs w:val="24"/>
        </w:rPr>
        <w:t>. z 1991 r. nr 120, poz. 526).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Ustawa z 26 stycznia 1982 r. – Karta Nauczyciela (Dz. U. z 2019 r. poz. 2215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Ustawa z 7 września 1991 r. o systemie oświaty (Dz. U. z 2020 r. poz. 1327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Ustawa z 14 grudnia 2016 r. – Prawo oświatowe (Dz. U. z 2021 r. poz. 1082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Ustawa z 26 października 1982 r. o wychowaniu w trzeźwości i przeciwdziałaniu alkoholizmowi (tekst jedn. </w:t>
      </w:r>
      <w:proofErr w:type="spellStart"/>
      <w:r w:rsidRPr="00C3136E">
        <w:rPr>
          <w:rFonts w:cs="Calibri"/>
          <w:sz w:val="24"/>
          <w:szCs w:val="24"/>
        </w:rPr>
        <w:t>Dz.U</w:t>
      </w:r>
      <w:proofErr w:type="spellEnd"/>
      <w:r w:rsidRPr="00C3136E">
        <w:rPr>
          <w:rFonts w:cs="Calibri"/>
          <w:sz w:val="24"/>
          <w:szCs w:val="24"/>
        </w:rPr>
        <w:t>. z 2016 r. poz. 487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Ustawa z 29 lipca 2005 r. o przeciwdziałaniu narkomanii (tekst jedn. Dz. U. z 2019 r. poz. 852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Ustawa z 9 listopada 1995 r. o ochronie zdrowia przed następstwami używania tytoniu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wyrobów tytoniowych (Dz. U. z 2018 r. poz. 1446 ze zm.).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Rozporządzenie Ministra Edukacji Narodowej z 18 sierpnia 2015 r. w sprawie zakresu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form prowadzenia w szkołach i placówkach systemu oświaty działalności wychowawczej, edukacyjnej, informacyjnej i profilaktycznej w celu przeciwdziałania narkomanii (</w:t>
      </w:r>
      <w:proofErr w:type="spellStart"/>
      <w:r w:rsidRPr="00C3136E">
        <w:rPr>
          <w:rFonts w:cs="Calibri"/>
          <w:sz w:val="24"/>
          <w:szCs w:val="24"/>
        </w:rPr>
        <w:t>Dz.U</w:t>
      </w:r>
      <w:proofErr w:type="spellEnd"/>
      <w:r w:rsidRPr="00C3136E">
        <w:rPr>
          <w:rFonts w:cs="Calibri"/>
          <w:sz w:val="24"/>
          <w:szCs w:val="24"/>
        </w:rPr>
        <w:t>. z 2020 r. poz. 1449).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Podstawowe kierunki realizacji polityki oświatowej państwa w roku szkolnym 2021/2022.</w:t>
      </w:r>
    </w:p>
    <w:p w:rsidR="00B65CFB" w:rsidRPr="00C3136E" w:rsidRDefault="00B65CFB" w:rsidP="00C3136E">
      <w:pPr>
        <w:numPr>
          <w:ilvl w:val="0"/>
          <w:numId w:val="1"/>
        </w:numPr>
        <w:autoSpaceDE w:val="0"/>
        <w:autoSpaceDN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Wytyczne </w:t>
      </w:r>
      <w:proofErr w:type="spellStart"/>
      <w:r w:rsidRPr="00C3136E">
        <w:rPr>
          <w:rFonts w:cs="Calibri"/>
          <w:sz w:val="24"/>
          <w:szCs w:val="24"/>
        </w:rPr>
        <w:t>MEiN</w:t>
      </w:r>
      <w:proofErr w:type="spellEnd"/>
      <w:r w:rsidRPr="00C3136E">
        <w:rPr>
          <w:rFonts w:cs="Calibri"/>
          <w:sz w:val="24"/>
          <w:szCs w:val="24"/>
        </w:rPr>
        <w:t>, MZ i GIS dla szkół podstawowych i ponadpodstawowych – tryb pełny stacjonarny – zbiór zaleceń uwzględniający sytuację epidemiologiczną, w tym dotyczących pomocy psychologicznej w sytuacji kryzysowej wywołanej pandemią COVID-19.</w:t>
      </w:r>
    </w:p>
    <w:bookmarkEnd w:id="0"/>
    <w:p w:rsidR="00B65CFB" w:rsidRDefault="00B65CFB" w:rsidP="00C3136E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cs="Calibri"/>
          <w:iCs/>
          <w:sz w:val="24"/>
          <w:szCs w:val="24"/>
        </w:rPr>
      </w:pPr>
      <w:r w:rsidRPr="00C3136E">
        <w:rPr>
          <w:rFonts w:cs="Calibri"/>
          <w:iCs/>
          <w:sz w:val="24"/>
          <w:szCs w:val="24"/>
        </w:rPr>
        <w:t xml:space="preserve">Statut Szkoły Podstawowej w </w:t>
      </w:r>
      <w:proofErr w:type="spellStart"/>
      <w:r w:rsidRPr="00C3136E">
        <w:rPr>
          <w:rFonts w:cs="Calibri"/>
          <w:iCs/>
          <w:sz w:val="24"/>
          <w:szCs w:val="24"/>
        </w:rPr>
        <w:t>Mycielwie</w:t>
      </w:r>
      <w:proofErr w:type="spellEnd"/>
      <w:r w:rsidRPr="00C3136E">
        <w:rPr>
          <w:rFonts w:cs="Calibri"/>
          <w:iCs/>
          <w:sz w:val="24"/>
          <w:szCs w:val="24"/>
        </w:rPr>
        <w:t>.</w:t>
      </w:r>
    </w:p>
    <w:p w:rsidR="000E6EFF" w:rsidRPr="000E6EFF" w:rsidRDefault="000E6EFF" w:rsidP="000E6EFF">
      <w:pPr>
        <w:spacing w:after="0" w:line="240" w:lineRule="auto"/>
        <w:ind w:right="-142"/>
        <w:jc w:val="both"/>
        <w:rPr>
          <w:rFonts w:cs="Calibri"/>
          <w:iCs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Ponadto wykorzystano:</w:t>
      </w:r>
    </w:p>
    <w:p w:rsidR="00B65CFB" w:rsidRPr="00C3136E" w:rsidRDefault="00B65CFB" w:rsidP="00C313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– sporządzony na zlecenie MEN (oparty na wynikach badań wśród uczniów, rodziców, nauczycieli w okresie 04.2000-01.2021)</w:t>
      </w:r>
    </w:p>
    <w:p w:rsidR="00B65CFB" w:rsidRDefault="00B65CFB" w:rsidP="00C3136E">
      <w:pPr>
        <w:pStyle w:val="Akapitzlist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0E6EFF" w:rsidRDefault="000E6E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lastRenderedPageBreak/>
        <w:t>Wstęp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Szkolny Program Wychowawczo-Profilaktyczny realizowany w Szkole Podstawowej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w </w:t>
      </w:r>
      <w:proofErr w:type="spellStart"/>
      <w:r w:rsidRPr="00C3136E">
        <w:rPr>
          <w:rFonts w:cs="Calibri"/>
          <w:sz w:val="24"/>
          <w:szCs w:val="24"/>
        </w:rPr>
        <w:t>Mycielewie</w:t>
      </w:r>
      <w:proofErr w:type="spellEnd"/>
      <w:r w:rsidRPr="00C3136E">
        <w:rPr>
          <w:rFonts w:cs="Calibri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>Treści Szkolnego Programu Wychowawczo-Profilaktycznego są spójne ze statutem szkoły, w tym z warunkami i sposobem oceniania wewnątrzszkolnego</w:t>
      </w:r>
      <w:r w:rsidRPr="00C3136E">
        <w:rPr>
          <w:rFonts w:cs="Calibri"/>
          <w:i/>
          <w:sz w:val="24"/>
          <w:szCs w:val="24"/>
        </w:rPr>
        <w:t>.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złożeniu, że wychowanie jest zadaniem realizowanym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Wychowanie rozumiane jest jako wspieranie uczniów w rozwoju ku pełnej dojrzałości w sferze fizycznej, emocjonalnej, intelektualnej, duchowej i społecznej. Proces wychowania jest wzmacniany i uzupełniany poprzez działania z zakresu profilaktyki problemów dzieci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i młodzieży. 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Szkolny Program Wychowawczo-Profilaktyczny jest spójny z zatwierdzonym szkolnym zestawem programów nauczania i uwzględnia wymagania opisane w podstawie programowej. </w:t>
      </w:r>
    </w:p>
    <w:p w:rsidR="00B65CFB" w:rsidRPr="00C3136E" w:rsidRDefault="00B65CFB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Szkolny Program Wychowawczo-Profilaktyczny określa sposób dążenia do osiągania celów kształcenia oraz realizacji zadań wychowawczych określonych w podstawie programowej kształcenia ogólnego. Uwzględnia także kierunki i formy oddziaływań wychowawczych, których uzupełnieniem są działania profilaktyczne skierowane do uczniów, rodziców i nauczycieli. </w:t>
      </w:r>
    </w:p>
    <w:p w:rsidR="00B65CFB" w:rsidRPr="00C3136E" w:rsidRDefault="00B65CFB" w:rsidP="000E6EF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 czynników ryzyka, ze szczególnym uwzględnieniem zagrożeń związanych z używaniem substancji psychotropowych, środków zastępczych oraz nowych substancji psychoaktywnych oraz</w:t>
      </w:r>
      <w:r w:rsidR="00C3136E">
        <w:rPr>
          <w:rFonts w:cs="Calibri"/>
          <w:sz w:val="24"/>
          <w:szCs w:val="24"/>
        </w:rPr>
        <w:t xml:space="preserve"> </w:t>
      </w:r>
      <w:r w:rsidRPr="00C3136E">
        <w:rPr>
          <w:rFonts w:cs="Calibri"/>
          <w:sz w:val="24"/>
          <w:szCs w:val="24"/>
        </w:rPr>
        <w:t>z przeciwdziałaniem COVID-19 i profilaktyką chorób zakaźnych  i innych problemów występujących</w:t>
      </w:r>
      <w:r w:rsidR="00C3136E">
        <w:rPr>
          <w:rFonts w:cs="Calibri"/>
          <w:sz w:val="24"/>
          <w:szCs w:val="24"/>
        </w:rPr>
        <w:t xml:space="preserve"> </w:t>
      </w:r>
      <w:r w:rsidRPr="00C3136E">
        <w:rPr>
          <w:rFonts w:cs="Calibri"/>
          <w:sz w:val="24"/>
          <w:szCs w:val="24"/>
        </w:rPr>
        <w:t>w środowisku szkolnym, z uwzględnieniem: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wyników ewaluacji (np. wewnętrznej, zewnętrznej),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wyników nadzoru pedagogicznego sprawowanego przez dyrektora,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ewaluacji wcześniejszego programu wychowawczo-profilaktycznego realizowanego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roku szkolnym 2020/2021.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wniosków i analiz (np. wnioski z pracy zespołów zadaniowych, zespołów przedmiotowych, zespołów wychowawczych itp.),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innych dokumentów i spostrzeżeń ważnych dla szkoły (np. dzienniki klasy, uwagi, spostrzeżenia, wnioski nauczycieli, uczniów, rodziców),</w:t>
      </w:r>
    </w:p>
    <w:p w:rsidR="00B65CFB" w:rsidRPr="00C3136E" w:rsidRDefault="00B65CFB" w:rsidP="00C3136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kierunków polityki oświatowej.</w:t>
      </w:r>
    </w:p>
    <w:p w:rsidR="00B65CFB" w:rsidRPr="00C3136E" w:rsidRDefault="00B65CFB" w:rsidP="000E6EF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Podstawowym celem niniejszego Szkolnego Programu Wychowawczo-Profilaktycznego jest wspieranie dzieci i młodzieży w rozwoju oraz zapobieganie zachowaniom problemowym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ryzykownym. Ważnym elementem realizacji Szkolnego Programu Wychowawczo-Profilaktycznego jest kultywowanie tradycji i ceremoniału szkoły.</w:t>
      </w:r>
    </w:p>
    <w:p w:rsidR="00C3136E" w:rsidRDefault="00C3136E" w:rsidP="00C3136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B65CFB" w:rsidRPr="00C3136E" w:rsidRDefault="00B65CFB" w:rsidP="000E6EFF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Podstawowe zasady realizacji Szkolnego Programu Wychowawczo-Profilaktycznego obejmują:</w:t>
      </w:r>
    </w:p>
    <w:p w:rsidR="00B65CFB" w:rsidRPr="00C3136E" w:rsidRDefault="00B65CFB" w:rsidP="00C31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B65CFB" w:rsidRPr="00C3136E" w:rsidRDefault="00B65CFB" w:rsidP="00C31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zaangażowanie wszystkich podmiotów szkolnej społeczności i współpracę w realizacji zadań określonych w programie,</w:t>
      </w:r>
    </w:p>
    <w:p w:rsidR="00B65CFB" w:rsidRPr="00C3136E" w:rsidRDefault="00B65CFB" w:rsidP="00C31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65CFB" w:rsidRPr="00C3136E" w:rsidRDefault="00B65CFB" w:rsidP="00C31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współdziałanie ze środowiskiem zewnętrznym szkoły (np. udział organizacji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i stowarzyszeń wspierających działalność wychowawczą i profilaktyczną szkoły), </w:t>
      </w:r>
    </w:p>
    <w:p w:rsidR="00B65CFB" w:rsidRDefault="00B65CFB" w:rsidP="00C31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współodpowiedzialność za efekty realizacji programu.</w:t>
      </w:r>
    </w:p>
    <w:p w:rsidR="000E6EFF" w:rsidRPr="000E6EFF" w:rsidRDefault="000E6EFF" w:rsidP="000E6EF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I.</w:t>
      </w:r>
      <w:r w:rsidRPr="00C3136E">
        <w:rPr>
          <w:rFonts w:cs="Arial"/>
          <w:b/>
          <w:sz w:val="24"/>
          <w:szCs w:val="24"/>
        </w:rPr>
        <w:t xml:space="preserve"> Misja szkoły</w:t>
      </w:r>
    </w:p>
    <w:p w:rsidR="00B65CFB" w:rsidRDefault="00B65CFB" w:rsidP="00C3136E">
      <w:pPr>
        <w:spacing w:after="0" w:line="240" w:lineRule="auto"/>
        <w:ind w:firstLine="708"/>
        <w:contextualSpacing/>
        <w:jc w:val="both"/>
        <w:rPr>
          <w:rFonts w:cs="Arial"/>
          <w:sz w:val="24"/>
          <w:szCs w:val="24"/>
          <w:lang w:eastAsia="pl-PL"/>
        </w:rPr>
      </w:pPr>
      <w:r w:rsidRPr="00C3136E">
        <w:rPr>
          <w:rFonts w:cs="Arial"/>
          <w:bCs/>
          <w:iCs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C3136E">
        <w:rPr>
          <w:rFonts w:cs="Arial"/>
          <w:sz w:val="24"/>
          <w:szCs w:val="24"/>
          <w:lang w:eastAsia="pl-PL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psychologiczno-pedagogiczną uczniom. Misją szkoły jest uczenie wzajemnego szacunku </w:t>
      </w:r>
      <w:r w:rsidR="00C3136E">
        <w:rPr>
          <w:rFonts w:cs="Arial"/>
          <w:sz w:val="24"/>
          <w:szCs w:val="24"/>
          <w:lang w:eastAsia="pl-PL"/>
        </w:rPr>
        <w:br/>
      </w:r>
      <w:r w:rsidRPr="00C3136E">
        <w:rPr>
          <w:rFonts w:cs="Arial"/>
          <w:sz w:val="24"/>
          <w:szCs w:val="24"/>
          <w:lang w:eastAsia="pl-PL"/>
        </w:rPr>
        <w:t>i uczciwości jako postawy życia w społeczeństwie i w państwie, w duchu przekazu dziedzictwa kulturowego i kształtowania postaw patriotycznych, a także b</w:t>
      </w:r>
      <w:r w:rsidRPr="00C3136E">
        <w:rPr>
          <w:rFonts w:cs="Arial"/>
          <w:iCs/>
          <w:sz w:val="24"/>
          <w:szCs w:val="24"/>
          <w:lang w:eastAsia="pl-PL"/>
        </w:rPr>
        <w:t>udowanie pozytywnego obrazu szkoły poprzez kultywowanie</w:t>
      </w:r>
      <w:r w:rsidR="00C3136E">
        <w:rPr>
          <w:rFonts w:cs="Arial"/>
          <w:iCs/>
          <w:sz w:val="24"/>
          <w:szCs w:val="24"/>
          <w:lang w:eastAsia="pl-PL"/>
        </w:rPr>
        <w:t xml:space="preserve"> </w:t>
      </w:r>
      <w:r w:rsidRPr="00C3136E">
        <w:rPr>
          <w:rFonts w:cs="Arial"/>
          <w:iCs/>
          <w:sz w:val="24"/>
          <w:szCs w:val="24"/>
          <w:lang w:eastAsia="pl-PL"/>
        </w:rPr>
        <w:t>i tworzenie jej tradycji.</w:t>
      </w:r>
      <w:r w:rsidRPr="00C3136E">
        <w:rPr>
          <w:rFonts w:cs="Arial"/>
          <w:sz w:val="24"/>
          <w:szCs w:val="24"/>
          <w:lang w:eastAsia="pl-PL"/>
        </w:rPr>
        <w:t xml:space="preserve"> </w:t>
      </w:r>
      <w:r w:rsidRPr="00C3136E">
        <w:rPr>
          <w:rFonts w:cs="Arial"/>
          <w:iCs/>
          <w:sz w:val="24"/>
          <w:szCs w:val="24"/>
          <w:lang w:eastAsia="pl-PL"/>
        </w:rPr>
        <w:t>Misją szkoły jest także p</w:t>
      </w:r>
      <w:r w:rsidRPr="00C3136E">
        <w:rPr>
          <w:rFonts w:cs="Arial"/>
          <w:sz w:val="24"/>
          <w:szCs w:val="24"/>
          <w:lang w:eastAsia="pl-PL"/>
        </w:rPr>
        <w:t>rzeciwdziałanie pojawianiu się zachowań ryzykownych, kształtowanie postawy odpowiedzialności za siebie i innych oraz troska</w:t>
      </w:r>
      <w:r w:rsidR="00C3136E">
        <w:rPr>
          <w:rFonts w:cs="Arial"/>
          <w:sz w:val="24"/>
          <w:szCs w:val="24"/>
          <w:lang w:eastAsia="pl-PL"/>
        </w:rPr>
        <w:t xml:space="preserve"> </w:t>
      </w:r>
      <w:r w:rsidRPr="00C3136E">
        <w:rPr>
          <w:rFonts w:cs="Arial"/>
          <w:sz w:val="24"/>
          <w:szCs w:val="24"/>
          <w:lang w:eastAsia="pl-PL"/>
        </w:rPr>
        <w:t>o</w:t>
      </w:r>
      <w:r w:rsidR="00C3136E" w:rsidRPr="00C3136E">
        <w:rPr>
          <w:rFonts w:cs="Arial"/>
          <w:sz w:val="24"/>
          <w:szCs w:val="24"/>
          <w:lang w:eastAsia="pl-PL"/>
        </w:rPr>
        <w:t xml:space="preserve"> </w:t>
      </w:r>
      <w:r w:rsidRPr="00C3136E">
        <w:rPr>
          <w:rFonts w:cs="Arial"/>
          <w:sz w:val="24"/>
          <w:szCs w:val="24"/>
          <w:lang w:eastAsia="pl-PL"/>
        </w:rPr>
        <w:t xml:space="preserve">bezpieczeństwo uczniów, nauczycieli </w:t>
      </w:r>
      <w:r w:rsidR="00C3136E">
        <w:rPr>
          <w:rFonts w:cs="Arial"/>
          <w:sz w:val="24"/>
          <w:szCs w:val="24"/>
          <w:lang w:eastAsia="pl-PL"/>
        </w:rPr>
        <w:br/>
      </w:r>
      <w:r w:rsidRPr="00C3136E">
        <w:rPr>
          <w:rFonts w:cs="Arial"/>
          <w:sz w:val="24"/>
          <w:szCs w:val="24"/>
          <w:lang w:eastAsia="pl-PL"/>
        </w:rPr>
        <w:t xml:space="preserve">i rodziców. </w:t>
      </w:r>
    </w:p>
    <w:p w:rsidR="00C3136E" w:rsidRPr="00C3136E" w:rsidRDefault="00C3136E" w:rsidP="00C3136E">
      <w:pPr>
        <w:spacing w:after="0" w:line="240" w:lineRule="auto"/>
        <w:ind w:firstLine="708"/>
        <w:contextualSpacing/>
        <w:jc w:val="both"/>
        <w:rPr>
          <w:sz w:val="24"/>
          <w:szCs w:val="24"/>
          <w:lang w:eastAsia="pl-PL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II. Sylwetka absolwenta</w:t>
      </w:r>
    </w:p>
    <w:p w:rsidR="00B65CFB" w:rsidRPr="00C3136E" w:rsidRDefault="00B65CFB" w:rsidP="00C3136E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Celem szkoły Podstawowej w </w:t>
      </w:r>
      <w:proofErr w:type="spellStart"/>
      <w:r w:rsidRPr="00C3136E">
        <w:rPr>
          <w:rFonts w:cs="Calibri"/>
          <w:sz w:val="24"/>
          <w:szCs w:val="24"/>
        </w:rPr>
        <w:t>Mycielewie</w:t>
      </w:r>
      <w:proofErr w:type="spellEnd"/>
      <w:r w:rsidRPr="00C3136E">
        <w:rPr>
          <w:rFonts w:cs="Calibri"/>
          <w:sz w:val="24"/>
          <w:szCs w:val="24"/>
        </w:rPr>
        <w:t xml:space="preserve"> jest przygotowanie uczniów do efektywnego funkcjonowania w życiu społecznym oraz do podejmowania samodzielnych decyzji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poczuciu odpowiedzialności za własny rozwój. Uczeń kończący szkołę, posiada następujące cechy: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kieruje się w codziennym życiu zasadami etyki i moralności,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zna i stosuje zasady dobrych obyczajów i kultury bycia,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szanuje siebie i innych, jest odpowiedzialny za siebie i innych, 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prezentuje aktywną postawę w promowaniu dbałości o środowisko naturalne,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zna historię i kulturę własnego narodu i regionu oraz tradycje szkoły, 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przestrzega zasad bezpieczeństwa i higieny życia, a także ochrony przed chorobami zakaźnymi (np. COVID-19),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zna i rozumie zasady współżycia społecznego, 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jest tolerancyjny,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korzysta z różnych źródeł wiedzy i informacji, racjonalnie wykorzystuje narzędzia i technologie informatyczne,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jest ambitny, kreatywny, odważny, samodzielny,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zna zasady ochrony zdrowia psychicznego (w tym w sytuacji kryzysowej wywołanej epidemią COVID-19) oraz czynniki chroniące przed zagrożeniami wynikającymi z długotrwałej izolacji społecznej i reżimu sanitarnego),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 xml:space="preserve">rozumie związek między pogorszeniem się stanu zdrowia psychicznego </w:t>
      </w:r>
      <w:r w:rsidR="00C3136E" w:rsidRP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a podejmowaniem zachowań ryzykownych i problemów z tym związanych (np. stosowanie substancji psychoaktywnych, przemocy, uzależnień </w:t>
      </w:r>
      <w:proofErr w:type="spellStart"/>
      <w:r w:rsidRPr="00C3136E">
        <w:rPr>
          <w:rFonts w:cs="Calibri"/>
          <w:sz w:val="24"/>
          <w:szCs w:val="24"/>
        </w:rPr>
        <w:t>bahawioralnych</w:t>
      </w:r>
      <w:proofErr w:type="spellEnd"/>
      <w:r w:rsidRPr="00C3136E">
        <w:rPr>
          <w:rFonts w:cs="Calibri"/>
          <w:sz w:val="24"/>
          <w:szCs w:val="24"/>
        </w:rPr>
        <w:t>),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szanuje potrzeby innych i jest chętny do niesienia pomocy,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integruje się z rówieśnikami i prawidłowo funkcjonuje w zespole,</w:t>
      </w:r>
    </w:p>
    <w:p w:rsidR="00B65CFB" w:rsidRPr="00C3136E" w:rsidRDefault="00B65CFB" w:rsidP="00C3136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C3136E">
        <w:rPr>
          <w:sz w:val="24"/>
          <w:szCs w:val="24"/>
        </w:rPr>
        <w:t>inne (ważne z perspektywy przyjętych wartości oraz celów wychowawczych i profilaktycznych szkoły).</w:t>
      </w: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III. Cele ogólne</w:t>
      </w:r>
    </w:p>
    <w:p w:rsidR="00B65CFB" w:rsidRPr="00C3136E" w:rsidRDefault="00B65CFB" w:rsidP="00C3136E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65CFB" w:rsidRPr="00C3136E" w:rsidRDefault="00B65CFB" w:rsidP="00C3136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fizycznej</w:t>
      </w:r>
      <w:r w:rsidRPr="00C3136E">
        <w:rPr>
          <w:rFonts w:cs="Calibri"/>
          <w:sz w:val="24"/>
          <w:szCs w:val="24"/>
        </w:rPr>
        <w:t xml:space="preserve"> – ukierunkowanej na zdobycie przez ucznia i wychowanka wiedzy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umiejętności pozwalających na prowadzenie zdrowego stylu życia i podejmowanie zachowań prozdrowotnych, w tym także w zakresie przeciwdziałania rozprzestrzenianiu się epidemii COVID-19,</w:t>
      </w:r>
    </w:p>
    <w:p w:rsidR="00B65CFB" w:rsidRPr="00C3136E" w:rsidRDefault="00B65CFB" w:rsidP="00C3136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psychicznej</w:t>
      </w:r>
      <w:r w:rsidRPr="00C3136E"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rówieśników),</w:t>
      </w:r>
    </w:p>
    <w:p w:rsidR="00B65CFB" w:rsidRPr="00C3136E" w:rsidRDefault="00B65CFB" w:rsidP="00C3136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społecznej</w:t>
      </w:r>
      <w:r w:rsidRPr="00C3136E"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COVID-19),</w:t>
      </w:r>
    </w:p>
    <w:p w:rsidR="00B65CFB" w:rsidRPr="00C3136E" w:rsidRDefault="00B65CFB" w:rsidP="00C3136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aksjologicznej</w:t>
      </w:r>
      <w:r w:rsidRPr="00C3136E"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C3136E" w:rsidRDefault="00C3136E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Działalność wychowawcza obejmuje w szczególności:</w:t>
      </w:r>
    </w:p>
    <w:p w:rsidR="00B65CFB" w:rsidRPr="00C3136E" w:rsidRDefault="00B65CFB" w:rsidP="00C3136E">
      <w:pPr>
        <w:pStyle w:val="Akapitzlist"/>
        <w:numPr>
          <w:ilvl w:val="0"/>
          <w:numId w:val="9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współdziałanie całej społeczności szkoły na rzecz kształtowania i rozwijania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u uczniów wiedzy, umiejętności i postaw określonych w sylwetce absolwenta,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wzmacnianie wśród uczniów  więzi ze szkołą oraz społecznością lokalną,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przyjaznego klimatu w szkole budowanie prawidłowych relacji rówieśniczych oraz relacji uczniów i nauczycieli, nauczycieli i rodziców lub opiekunów,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u uczniów postaw prospołecznych, w tym poprzez możliwość udziału w działaniach z zakresu wolontariatu, sprzyjających aktywnemu uczestnictwu uczniów w życiu społecznym,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przygotowanie uczniów do aktywnego uczestnictwa w kulturze i sztuce,</w:t>
      </w:r>
    </w:p>
    <w:p w:rsidR="00B65CFB" w:rsidRPr="00C3136E" w:rsidRDefault="00B65CFB" w:rsidP="00C3136E">
      <w:pPr>
        <w:pStyle w:val="Akapitzlist"/>
        <w:numPr>
          <w:ilvl w:val="0"/>
          <w:numId w:val="8"/>
        </w:numPr>
        <w:spacing w:after="0" w:line="240" w:lineRule="auto"/>
        <w:ind w:left="993" w:hanging="42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C3136E" w:rsidRDefault="00C3136E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Default="00B65CFB" w:rsidP="00C313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umiejętności u uczniów, ich rodziców lub opiekunów, nauczycieli i wychowawców z zakresu promocji zdrowia i zdrowego stylu życia.</w:t>
      </w:r>
    </w:p>
    <w:p w:rsidR="00C3136E" w:rsidRPr="00C3136E" w:rsidRDefault="00C3136E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Działalność edukacyjna obejmuje w szczególności:</w:t>
      </w:r>
    </w:p>
    <w:p w:rsidR="00B65CFB" w:rsidRPr="00C3136E" w:rsidRDefault="00B65CFB" w:rsidP="00C313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środków zastępczych, nowych substancji psychoaktywnych, a także suplementów diet i leków w celach innych niż medyczne oraz postępowania w tego typu przypadkach,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rozwijanie i wzmacnianie umiejętności psychologicznych i społecznych uczniów, 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doskonalenie kompetencji nauczycieli i  rodziców w zakresie profilaktyki oraz rozpoznawania wczesnych symptomów depresji u dzieci i starszej młodzieży,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poszerzanie wiedzy uczniów na temat metod zapobiegania rozprzestrzenianiu się epidemii COVID-19,</w:t>
      </w:r>
    </w:p>
    <w:p w:rsidR="00B65CFB" w:rsidRPr="00C3136E" w:rsidRDefault="00B65CFB" w:rsidP="00C313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doskonalenie kompetencji nauczycieli w zakresie profilaktyki używania środków odurzających, środków zastępczych, nowych substancji psychoaktywnych, norm rozwojowych i zaburzeń zdrowia psychicznego wieku rozwojowego,</w:t>
      </w:r>
    </w:p>
    <w:p w:rsidR="00C3136E" w:rsidRDefault="00C3136E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Default="00B65CFB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 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C3136E" w:rsidRPr="00C3136E" w:rsidRDefault="00C3136E" w:rsidP="00C3136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Działalność informacyjna obejmuje w szczególności:</w:t>
      </w:r>
    </w:p>
    <w:p w:rsidR="00B65CFB" w:rsidRPr="00C3136E" w:rsidRDefault="00B65CFB" w:rsidP="00C31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B65CFB" w:rsidRPr="00C3136E" w:rsidRDefault="00B65CFB" w:rsidP="00C313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udostępnienie informacji o ofercie pomocy specjalistycznej dla uczniów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B65CFB" w:rsidRPr="00C3136E" w:rsidRDefault="00B65CFB" w:rsidP="00C313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udostępnienie informacji o ofercie pomocy specjalistycznej dla uczniów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wychowanków, ich rodziców lub opiekunów w przypadku obniżonej kondycji psychicznej, depresji, innych problemów psychologicznych i psychiatrycznych,</w:t>
      </w:r>
    </w:p>
    <w:p w:rsidR="00B65CFB" w:rsidRPr="00C3136E" w:rsidRDefault="00B65CFB" w:rsidP="00C313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z naruszeniem przepisów ustawy z 29 lipca 2005 r. o przeciwdziałaniu narkomanii,</w:t>
      </w:r>
    </w:p>
    <w:p w:rsidR="00B65CFB" w:rsidRPr="00C3136E" w:rsidRDefault="00B65CFB" w:rsidP="00C313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informowanie uczniów oraz ich rodziców lub opiekunów o obowiązujących procedurach postępowania nauczycieli i wychowawców oraz o metodach współpracy szkół i placówek z Policją w sytuacjach zagrożenia narkomanią.</w:t>
      </w:r>
    </w:p>
    <w:p w:rsidR="00C3136E" w:rsidRDefault="00C3136E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0E6EF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3136E" w:rsidRDefault="00C3136E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Działalność profilaktyczna obejmuje:</w:t>
      </w:r>
    </w:p>
    <w:p w:rsidR="00B65CFB" w:rsidRPr="00C3136E" w:rsidRDefault="00B65CFB" w:rsidP="00C3136E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65CFB" w:rsidRPr="00C3136E" w:rsidRDefault="00B65CFB" w:rsidP="00C313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wspieranie uczniów, którzy ze względu na swoją sytuację rodzinną, środowiskową lub uwarunkowania biologiczne są w wyższym stopniu narażeni na ryzyko zachowań ryzykownych,</w:t>
      </w:r>
    </w:p>
    <w:p w:rsidR="00B65CFB" w:rsidRPr="00C3136E" w:rsidRDefault="00B65CFB" w:rsidP="00C313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65CFB" w:rsidRPr="00C3136E" w:rsidRDefault="00B65CFB" w:rsidP="00C313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wspieranie uczniów, u których rozpoznano objawy depresji lub obniżenia kondycji psychicznej, a także prowadzenie działań profilaktycznych wobec wszystkich uczniów szkoły.</w:t>
      </w:r>
    </w:p>
    <w:p w:rsidR="00C3136E" w:rsidRDefault="00C3136E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b/>
          <w:sz w:val="24"/>
          <w:szCs w:val="24"/>
        </w:rPr>
      </w:pPr>
      <w:r w:rsidRPr="00C3136E">
        <w:rPr>
          <w:rFonts w:cs="Arial"/>
          <w:b/>
          <w:sz w:val="24"/>
          <w:szCs w:val="24"/>
        </w:rPr>
        <w:t>Działania te obejmują w szczególności:</w:t>
      </w:r>
    </w:p>
    <w:p w:rsidR="00B65CFB" w:rsidRPr="00C3136E" w:rsidRDefault="00B65CFB" w:rsidP="00C3136E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C3136E">
        <w:rPr>
          <w:rFonts w:ascii="Calibri" w:hAnsi="Calibri" w:cs="Arial"/>
        </w:rPr>
        <w:t>realizowanie wśród uczniów oraz ich rodziców i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65CFB" w:rsidRPr="00C3136E" w:rsidRDefault="00B65CFB" w:rsidP="00C3136E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C3136E">
        <w:rPr>
          <w:rFonts w:ascii="Calibri" w:hAnsi="Calibri" w:cs="Arial"/>
        </w:rPr>
        <w:lastRenderedPageBreak/>
        <w:t xml:space="preserve">przygotowanie oferty zajęć rozwijających zainteresowania i uzdolnienia, jako alternatywnej pozytywnej formy działalności zaspakajającej ważne potrzeby, </w:t>
      </w:r>
      <w:r w:rsidRPr="00C3136E">
        <w:rPr>
          <w:rFonts w:ascii="Calibri" w:hAnsi="Calibri" w:cs="Arial"/>
        </w:rPr>
        <w:br/>
        <w:t xml:space="preserve">w szczególności potrzebę podniesienia samooceny, sukcesu, przynależności </w:t>
      </w:r>
      <w:r w:rsidRPr="00C3136E">
        <w:rPr>
          <w:rFonts w:ascii="Calibri" w:hAnsi="Calibri" w:cs="Arial"/>
        </w:rPr>
        <w:br/>
        <w:t>i satysfakcji życiowej,</w:t>
      </w:r>
    </w:p>
    <w:p w:rsidR="00B65CFB" w:rsidRPr="00C3136E" w:rsidRDefault="00B65CFB" w:rsidP="00C3136E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C3136E">
        <w:rPr>
          <w:rFonts w:ascii="Calibri" w:hAnsi="Calibri" w:cs="Arial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65CFB" w:rsidRPr="00C3136E" w:rsidRDefault="00B65CFB" w:rsidP="00C3136E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C3136E">
        <w:rPr>
          <w:rFonts w:ascii="Calibri" w:hAnsi="Calibri" w:cs="Arial"/>
        </w:rPr>
        <w:t>doskonalenie zawodowe nauczycieli w zakresie realizacji szkolnej interwencji profilaktycznej w przypadku podejmowania przez uczniów/wychowanków zachowań ryzykownych,</w:t>
      </w:r>
    </w:p>
    <w:p w:rsidR="00B65CFB" w:rsidRPr="00C3136E" w:rsidRDefault="00B65CFB" w:rsidP="00C3136E">
      <w:pPr>
        <w:pStyle w:val="msonormalcxspnazwisko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r w:rsidRPr="00C3136E">
        <w:rPr>
          <w:rFonts w:ascii="Calibri" w:hAnsi="Calibri" w:cs="Arial"/>
        </w:rPr>
        <w:t xml:space="preserve">włączanie, w razie potrzeby, w indywidualny program edukacyjno-terapeutyczny, </w:t>
      </w:r>
      <w:r w:rsidRPr="00C3136E">
        <w:rPr>
          <w:rFonts w:ascii="Calibri" w:hAnsi="Calibri" w:cs="Arial"/>
        </w:rPr>
        <w:br/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C3136E" w:rsidRDefault="00C3136E" w:rsidP="00C3136E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Działania w pracy wychowawczej są ukierunkowane na: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wspomaganie rozwoju ucznia w sferze emocjonalnej, społecznej i twórczej,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wzbudzanie poczucia przynależności do grupy,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utrwalanie u uczniów świadomego respektowania reguł sanitarnych przyjętych na czas epidemii COVID-19,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rozbudzanie poczucia własnej wartości, wiary we własne siły i możliwości,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budowanie poczucia tożsamości regionalnej i narodowej,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przeciwdziałanie przemocy, agresji i uzależnieniom,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przeciwdziałanie pojawianiu się zachowań ryzykownych,</w:t>
      </w:r>
    </w:p>
    <w:p w:rsidR="00B65CFB" w:rsidRPr="00C3136E" w:rsidRDefault="00B65CFB" w:rsidP="00C3136E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troska o szeroko pojęte bezpieczeństwo podopiecznych, nauczycieli i rodziców.</w:t>
      </w:r>
    </w:p>
    <w:p w:rsidR="00C3136E" w:rsidRDefault="00C3136E" w:rsidP="00C3136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Zadania profilaktyczne programu to: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zapoznanie z normami zachowania obowiązującymi w szkole,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znajomość zasad ruchu drogowego – bezpieczeństwo w drodze do szkoły,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promowanie zdrowego stylu życia,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nawyków prozdrowotnych,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narkotyków),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eliminowanie z życia szkolnego agresji i przemocy rówieśniczej,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uczenie sposobów wyrażania własnych emocji i radzenia sobie ze stresem</w:t>
      </w:r>
    </w:p>
    <w:p w:rsidR="00B65CFB" w:rsidRPr="00C3136E" w:rsidRDefault="00B65CFB" w:rsidP="00C3136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uczenie dbałości o zdrowie psychiczne oraz wzmacnianie poczucia oparcia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B65CFB" w:rsidRDefault="00B65CFB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lastRenderedPageBreak/>
        <w:t>IV. Struktura oddziaływań wychowawczych</w:t>
      </w:r>
    </w:p>
    <w:p w:rsidR="00C3136E" w:rsidRPr="00C3136E" w:rsidRDefault="00C3136E" w:rsidP="00C3136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Dyrektor szkoły: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stwarza warunki dla realizacji procesu wychowawczego w szkole,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inspiruje nauczycieli do poprawy istniejących lub wdrożenia nowych rozwiązań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stwarza warunki do działania w szkole lub placówce: wolontariuszy, stowarzyszeń </w:t>
      </w:r>
      <w:r w:rsidR="000E6EFF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współpracuje z zespołem wychowawców, pedagogiem oraz Samorządem Uczniowskim, wspomaga nauczycieli w realizacji zadań,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czuwa nad realizowaniem przez uczniów obowiązku szkolnego,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B65CFB" w:rsidRPr="00C3136E" w:rsidRDefault="00B65CFB" w:rsidP="00C3136E">
      <w:pPr>
        <w:pStyle w:val="Default"/>
        <w:numPr>
          <w:ilvl w:val="0"/>
          <w:numId w:val="21"/>
        </w:numPr>
        <w:ind w:left="993" w:hanging="284"/>
        <w:jc w:val="both"/>
        <w:rPr>
          <w:rFonts w:ascii="Calibri" w:hAnsi="Calibri" w:cs="Calibri"/>
          <w:color w:val="auto"/>
        </w:rPr>
      </w:pPr>
      <w:r w:rsidRPr="00C3136E">
        <w:rPr>
          <w:rFonts w:ascii="Calibri" w:hAnsi="Calibri" w:cs="Calibri"/>
          <w:color w:val="auto"/>
        </w:rPr>
        <w:t>motywuje nauczycieli i specjalistów do opracowania modelu wsparcia i pomocy uczniom przeżywającym trudności psychiczne,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inspiruje wszystkie grupy społeczności szkolnej do budowania dobrych wzajemnych relacji w środowisku szkolnym, jako czynnika zwiększającego skuteczność i efektywność udzielanego wsparcia,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stwarza warunki do przestrzegania w szkole wytycznych </w:t>
      </w:r>
      <w:proofErr w:type="spellStart"/>
      <w:r w:rsidRPr="00C3136E">
        <w:rPr>
          <w:rFonts w:cs="Calibri"/>
          <w:sz w:val="24"/>
          <w:szCs w:val="24"/>
        </w:rPr>
        <w:t>MEiN</w:t>
      </w:r>
      <w:proofErr w:type="spellEnd"/>
      <w:r w:rsidRPr="00C3136E">
        <w:rPr>
          <w:rFonts w:cs="Calibri"/>
          <w:sz w:val="24"/>
          <w:szCs w:val="24"/>
        </w:rPr>
        <w:t xml:space="preserve">, PZ obowiązujących w okresie pandemii, zapewnia równowagę pomiędzy wymaganiami reżimu sanitarnego a działaniami chroniącymi zdrowie psychiczne uczniów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dostosowuje ofertę zajęć pozalekcyjnych do oczekiwań uczniów w celu stworzenia warunków do realizacji pasji, udziału z zajęciach sportowych, kontaktu z przyrodą a także kontaktu bezpośredniego uczniów ze sobą, z zachowaniem zasad sanitarnych,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dokonuje analizy obciążeń nauczycieli, wychowawców i pedagogów czynnościami formalnymi (np. prowadzeniem dokumentacji uzupełniającej, sprawozdań, itp.),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w miarę możliwości redukuje ich ilość, analizuje dotychczasowe procedury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i regulaminy, aby odciążyć kadrę na rzecz tworzenia warunków do nawiązywania indywidualnych relacji z uczniami i klasami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 uczniów po roku epidemii? Wyzwania i rekomendacje dla wychowania, profilaktyki i zdrowia psychicznego”),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 w:rsidRPr="00C3136E">
        <w:rPr>
          <w:rFonts w:cs="Calibri"/>
          <w:i/>
          <w:sz w:val="24"/>
          <w:szCs w:val="24"/>
        </w:rPr>
        <w:t xml:space="preserve">wg Raportu Instytutu Profilaktyki Zintegrowanej „Jak wspierać uczniów po roku epidemii? Wyzwania i rekomendacje dla wychowania, profilaktyki i zdrowia psychicznego.” Rekomendowane są „zwykłe </w:t>
      </w:r>
      <w:r w:rsidRPr="00C3136E">
        <w:rPr>
          <w:rFonts w:cs="Calibri"/>
          <w:i/>
          <w:sz w:val="24"/>
          <w:szCs w:val="24"/>
        </w:rPr>
        <w:lastRenderedPageBreak/>
        <w:t>rozmowy, zainteresowanie przeżyciami uczniów, proste zabawy integracyjne, wstępne rozpoznanie dotyczące liczby uczniów o bardzo złej kondycji psychicznej”,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czuwa nad intensyfikowaniem współpracy nauczycieli i wychowawców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z pedagogiem, psychologiem szkolnym oraz pracownikami poradni psychologiczno-pedagogicznych w celu szybkiego i skutecznego reagowania na zaobserwowane problemy uczniów,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czuwa nad wykonywaniem zadań przez specjalistów szkoły – pedagog i inni specjaliści powinni aktywnie włączać się do bezpośredniej pracy profilaktycznej i bezpośredniego wsparcia uczniów i rodziców, służyć doradztwem dla nauczycieli, wspierać ich w identyfikowaniu problemów uczniów i prowadzeniu z uczniami zajęć wspierających, integracyjnych, profilaktycznych,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autoSpaceDE w:val="0"/>
        <w:spacing w:after="0" w:line="240" w:lineRule="auto"/>
        <w:ind w:left="993" w:hanging="284"/>
        <w:jc w:val="both"/>
        <w:textAlignment w:val="auto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inicjuje utworzenie systemu wsparcia nauczycieli, wychowawców, pedagoga, którym trudno jest wspierać uczniów z uwagi na to, że sami przeżywają stan silnego przygnębienia epidemią, przemęczenia lub przechodzą inny kryzys psychiczny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C3136E" w:rsidRDefault="00B65CFB" w:rsidP="00C3136E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sz w:val="24"/>
          <w:szCs w:val="24"/>
        </w:rPr>
        <w:t>nadzoruje realizację Szkolnego Programu Wychowawczo-Profilaktycznego.</w:t>
      </w:r>
    </w:p>
    <w:p w:rsidR="00C3136E" w:rsidRPr="00C3136E" w:rsidRDefault="00C3136E" w:rsidP="00C3136E">
      <w:pPr>
        <w:pStyle w:val="Akapitzlist"/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Rada pedagogiczna: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dokonuje wyboru programów profilaktycznych wspierających uczniów psychicznie i uczących umiejętności radzenia sobie z wyzwaniami czasu epidemii oraz adaptacji do zmieniających się warunków nauki,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opracowuje projekt programu wychowawczo-profilaktycznego i uchwala go w porozumieniu z Radą rodziców ,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opracowuje i zatwierdza dokumenty i procedury postępowania nauczycieli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sytuacjach zagrożenia młodzieży demoralizacją i przestępczością oraz depresją,</w:t>
      </w:r>
    </w:p>
    <w:p w:rsidR="00B65CFB" w:rsidRPr="00C3136E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realizacji Szkolnego Programu Wychowawczo-Profilaktycznego,</w:t>
      </w:r>
    </w:p>
    <w:p w:rsidR="00B65CFB" w:rsidRDefault="00B65CFB" w:rsidP="00C3136E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ewaluacji Szkolnego Programu Wychowawczo-Profilaktycznego.</w:t>
      </w:r>
    </w:p>
    <w:p w:rsidR="00C3136E" w:rsidRPr="00C3136E" w:rsidRDefault="00C3136E" w:rsidP="00C3136E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Nauczyciele: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współpracują z wychowawcami klas, innymi nauczycielami, pedagogiem innymi specjalistami w zakresie realizacji zadań wychowawczych i profilaktycznych, uczestniczą w realizacji Szkolnego Programu Wychowawczo-Profilaktycznego,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reagują na przejawy depresji, agresji, niedostosowania społecznego i uzależnień uczniów,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 xml:space="preserve">przestrzegają obowiązujących w szkole procedur postępowania w sytuacjach </w:t>
      </w:r>
      <w:r w:rsidRPr="00C3136E"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 xml:space="preserve">przestrzegają reguł sanitarnych określonych w Wytycznych </w:t>
      </w:r>
      <w:proofErr w:type="spellStart"/>
      <w:r w:rsidRPr="00C3136E">
        <w:rPr>
          <w:rFonts w:cs="Calibri"/>
          <w:bCs/>
          <w:sz w:val="24"/>
          <w:szCs w:val="24"/>
        </w:rPr>
        <w:t>MEiN</w:t>
      </w:r>
      <w:proofErr w:type="spellEnd"/>
      <w:r w:rsidRPr="00C3136E">
        <w:rPr>
          <w:rFonts w:cs="Calibri"/>
          <w:bCs/>
          <w:sz w:val="24"/>
          <w:szCs w:val="24"/>
        </w:rPr>
        <w:t>, MZ, GIS, obowiązujących w szkole w okresie epidemii COVID-19,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 epidemią COVID-19,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zapewniają atmosferę współpracy, zaufania, otwartości, wzajemnego wspomagania,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kształcą i wychowują dzieci w duchu patriotyzmu i demokracji,</w:t>
      </w:r>
    </w:p>
    <w:p w:rsidR="00B65CFB" w:rsidRPr="00C3136E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rozmawiają z uczniami i rodzicami o zachowaniu i frekwencji oraz postępach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nauce na swoich zajęciach,</w:t>
      </w:r>
    </w:p>
    <w:p w:rsidR="00B65CFB" w:rsidRDefault="00B65CFB" w:rsidP="00C3136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wspierają zainteresowania, pasje i rozwój osobowy ucznia,</w:t>
      </w:r>
    </w:p>
    <w:p w:rsidR="00C3136E" w:rsidRPr="00C3136E" w:rsidRDefault="00C3136E" w:rsidP="00C3136E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Wychowawcy klas: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5"/>
        <w:jc w:val="both"/>
        <w:rPr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5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rozpoznają indywidualne potrzeby rozwojowe uczniów, </w:t>
      </w:r>
      <w:r w:rsidRPr="00C3136E">
        <w:rPr>
          <w:rFonts w:cs="Calibri"/>
          <w:bCs/>
          <w:sz w:val="24"/>
          <w:szCs w:val="24"/>
        </w:rPr>
        <w:t>w tym czynników chroniących i czynników ryzyka, ze szczególnym uwzględnieniem zagrożeń związanych z używaniem substancji psychotropowych, środków zastępczych oraz nowych substancji psychoaktywnych,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uczniów,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5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przygotowują sprawozdanie z realizacji planu pracy wychowawczej i wnioski do dalszej pracy,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zapoznają uczniów swoich klas i ich rodziców z prawem wewnątrzszkolnym i obowiązującymi zwyczajami, tradycjami szkoły,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oceniają zachowanie uczniów swojej klasy, zgodnie z obowiązującymi w szkole procedurami – uwzględniają trudności w funkcjonowaniu uczniów w szkole wynikające z długotrwałego trwania w izolacji w stanie epidemii COVID-19, 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wspierają uczniów potrzebujących pomocy, znajdujących się w trudnej sytuacji,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rozpoznają oczekiwania swoich uczniów i ich rodziców,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>podejmują działania profilaktyczne w celu przeciwdziałania niewłaściwym zachowaniom podopiecznych,</w:t>
      </w:r>
    </w:p>
    <w:p w:rsidR="00B65CFB" w:rsidRPr="00C3136E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współpracują z sądem, policją, innymi osobami i instytucjami działającymi na rzecz dzieci i młodzieży,</w:t>
      </w:r>
    </w:p>
    <w:p w:rsidR="00B65CFB" w:rsidRDefault="00B65CFB" w:rsidP="00C3136E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podejmują działania w zakresie poszerzania własnych kompetencji wychowawczych.</w:t>
      </w:r>
    </w:p>
    <w:p w:rsidR="000E6EFF" w:rsidRPr="000E6EFF" w:rsidRDefault="000E6EFF" w:rsidP="000E6EF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Zespół wychowawców: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 w:hanging="283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opracowuje projekty procedur postępowania w sytuacjach </w:t>
      </w:r>
      <w:r w:rsidRPr="00C3136E"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C3136E">
        <w:rPr>
          <w:rFonts w:cs="Calibri"/>
          <w:sz w:val="24"/>
          <w:szCs w:val="24"/>
        </w:rPr>
        <w:t xml:space="preserve"> propozycje modyfikacji </w:t>
      </w:r>
      <w:r w:rsidRPr="00C3136E"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 w:hanging="283"/>
        <w:jc w:val="both"/>
        <w:rPr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 xml:space="preserve">przygotowuje analizy i sprawozdania w zakresie działalności wychowawczej </w:t>
      </w:r>
      <w:r w:rsidR="00C3136E">
        <w:rPr>
          <w:rFonts w:cs="Calibri"/>
          <w:bCs/>
          <w:sz w:val="24"/>
          <w:szCs w:val="24"/>
        </w:rPr>
        <w:br/>
      </w:r>
      <w:r w:rsidRPr="00C3136E">
        <w:rPr>
          <w:rFonts w:cs="Calibri"/>
          <w:bCs/>
          <w:sz w:val="24"/>
          <w:szCs w:val="24"/>
        </w:rPr>
        <w:t>i profilaktycznej szkoły,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B65CFB" w:rsidRPr="00C3136E" w:rsidRDefault="00B65CFB" w:rsidP="00C3136E">
      <w:pPr>
        <w:pStyle w:val="Akapitzlist"/>
        <w:numPr>
          <w:ilvl w:val="0"/>
          <w:numId w:val="25"/>
        </w:numPr>
        <w:spacing w:after="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r w:rsidRPr="00C3136E">
        <w:rPr>
          <w:sz w:val="24"/>
          <w:szCs w:val="24"/>
        </w:rPr>
        <w:t>inne, wynikające ze specyfiki potrzeb szkoły.</w:t>
      </w:r>
    </w:p>
    <w:p w:rsidR="00C3136E" w:rsidRPr="00C3136E" w:rsidRDefault="00C3136E" w:rsidP="00C3136E">
      <w:pPr>
        <w:pStyle w:val="Akapitzlist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Pedagog szkolny: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diagnozuje środowisko wychowawcze, w tym stan kondycji psychicznej uczniów,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zapewnia uczniom pomoc psychologiczną w odpowiednich formach,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zabiega o różne formy pomocy wychowawczej i materialnej dla uczniów,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współpracuje z placówkami wspierającymi proces dydaktyczno-wychowawczy szkoły i poszerzającymi zakres działań o charakterze profilaktycznym, w tym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z poradnią psychologiczno-pedagogiczną,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wpiera nauczycieli, wychowawców, inne osoby pracujące z uczniami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 xml:space="preserve">w identyfikacji problemów uczniów, w tym wczesnych objawów depresji, a także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udzielaniu im wsparcia,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w identyfikowaniu problemów uczniów i prowadzeniu z uczniami zajęć wspierających, integracyjnych, profilaktycznych,</w:t>
      </w:r>
    </w:p>
    <w:p w:rsidR="00B65CFB" w:rsidRPr="00C3136E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lastRenderedPageBreak/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C3136E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Default="00B65CFB" w:rsidP="00C3136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 w:rsidR="000E6EFF" w:rsidRPr="000E6EFF" w:rsidRDefault="000E6EFF" w:rsidP="000E6EF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Rodzice: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C3136E">
        <w:rPr>
          <w:rFonts w:cs="Calibri"/>
          <w:sz w:val="24"/>
          <w:szCs w:val="24"/>
        </w:rPr>
        <w:t>współtworzą Szkolny Program Wychowawczo-Profilaktyczny</w:t>
      </w:r>
      <w:r w:rsidRPr="00C3136E">
        <w:rPr>
          <w:rFonts w:cs="Calibri"/>
          <w:i/>
          <w:sz w:val="24"/>
          <w:szCs w:val="24"/>
        </w:rPr>
        <w:t>.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uczestniczą w diagnozowaniu pracy wychowawczej szkoły,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uczestniczą w wywiadówkach organizowanych przez szkołę,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zasięgają informacji na temat swoich dzieci w szkole,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współpracują z wychowawcą klasy i innymi nauczycielami uczącymi w klasie,</w:t>
      </w:r>
    </w:p>
    <w:p w:rsidR="00B65CFB" w:rsidRPr="00C3136E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dbają o właściwą formę spędzania czasu wolnego przez uczniów,</w:t>
      </w:r>
    </w:p>
    <w:p w:rsidR="00B65CFB" w:rsidRDefault="00B65CFB" w:rsidP="00C3136E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C3136E" w:rsidRPr="00C3136E" w:rsidRDefault="00C3136E" w:rsidP="00C3136E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Samorząd uczniowski</w:t>
      </w:r>
      <w:r w:rsidRPr="00C3136E">
        <w:rPr>
          <w:rFonts w:cs="Calibri"/>
          <w:sz w:val="24"/>
          <w:szCs w:val="24"/>
        </w:rPr>
        <w:t>: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C3136E">
        <w:rPr>
          <w:rFonts w:cs="Calibri"/>
          <w:sz w:val="24"/>
          <w:szCs w:val="24"/>
        </w:rPr>
        <w:br/>
      </w:r>
      <w:r w:rsidRPr="00C3136E">
        <w:rPr>
          <w:rFonts w:cs="Calibri"/>
          <w:sz w:val="24"/>
          <w:szCs w:val="24"/>
        </w:rPr>
        <w:t>i możliwościami organizacyjnymi w porozumieniu z dyrektorem,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diagnozowaniu sytuacji wychowawczej szkoły,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współpracuje z Zespołem Wychowawców i Radą Pedagogiczną, 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prowadzi akcje pomocy dla potrzebujących kolegów, 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reprezentuje postawy i potrzeby środowiska uczniowskiego,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propaguje ideę samorządności oraz wychowania w demokracji,</w:t>
      </w:r>
    </w:p>
    <w:p w:rsidR="00B65CFB" w:rsidRPr="00C3136E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dba o dobre imię i honor szkoły oraz wzbogaca jej tradycję,</w:t>
      </w:r>
    </w:p>
    <w:p w:rsidR="00B65CFB" w:rsidRDefault="00B65CFB" w:rsidP="00C3136E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może podejmować działania z zakresu wolontariatu.</w:t>
      </w:r>
    </w:p>
    <w:p w:rsidR="00C3136E" w:rsidRPr="00C3136E" w:rsidRDefault="00C3136E" w:rsidP="00C3136E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Default="00B65CFB" w:rsidP="00C3136E">
      <w:pPr>
        <w:spacing w:after="0" w:line="240" w:lineRule="auto"/>
        <w:jc w:val="both"/>
        <w:rPr>
          <w:b/>
          <w:sz w:val="24"/>
          <w:szCs w:val="24"/>
        </w:rPr>
      </w:pPr>
      <w:r w:rsidRPr="00C3136E">
        <w:rPr>
          <w:b/>
          <w:sz w:val="24"/>
          <w:szCs w:val="24"/>
        </w:rPr>
        <w:t>V. Kalendarz uroczystości szkolnych w roku szkolnym, harmonogram szczegółowych działań  (załącznik)</w:t>
      </w:r>
    </w:p>
    <w:p w:rsidR="00C3136E" w:rsidRPr="00C3136E" w:rsidRDefault="00C3136E" w:rsidP="00C3136E">
      <w:pPr>
        <w:spacing w:after="0" w:line="240" w:lineRule="auto"/>
        <w:jc w:val="both"/>
        <w:rPr>
          <w:b/>
          <w:sz w:val="24"/>
          <w:szCs w:val="24"/>
        </w:rPr>
      </w:pPr>
    </w:p>
    <w:p w:rsidR="00B65CFB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3136E">
        <w:rPr>
          <w:rFonts w:cs="Arial"/>
          <w:b/>
          <w:sz w:val="24"/>
          <w:szCs w:val="24"/>
        </w:rPr>
        <w:t>VI. Cele wychowawcze do realizacji:</w:t>
      </w:r>
    </w:p>
    <w:p w:rsidR="00C3136E" w:rsidRPr="00C3136E" w:rsidRDefault="00C3136E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Arial"/>
          <w:sz w:val="24"/>
          <w:szCs w:val="24"/>
        </w:rPr>
        <w:t>OBSZAR ROZWOJU INTELEKTUALNEGO</w:t>
      </w:r>
    </w:p>
    <w:p w:rsidR="00B65CFB" w:rsidRPr="00C3136E" w:rsidRDefault="00B65CFB" w:rsidP="00C3136E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Rozpoznanie i rozwijanie możliwości, uzdolnień i zainteresowań uczniów.</w:t>
      </w:r>
    </w:p>
    <w:p w:rsidR="00B65CFB" w:rsidRPr="00C3136E" w:rsidRDefault="00B65CFB" w:rsidP="00C3136E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Zwiększenie (w miarę możliwości) udziału uczniów w zajęciach pozalekcyjnych.</w:t>
      </w:r>
    </w:p>
    <w:p w:rsidR="00B65CFB" w:rsidRPr="00C3136E" w:rsidRDefault="00B65CFB" w:rsidP="00C3136E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Wszyscy uczniowie wymagający wsparcia uzyskają pomoc w odpowiedniej formie. </w:t>
      </w:r>
    </w:p>
    <w:p w:rsidR="00B65CFB" w:rsidRPr="00C3136E" w:rsidRDefault="00B65CFB" w:rsidP="00C3136E">
      <w:pPr>
        <w:spacing w:after="0" w:line="240" w:lineRule="auto"/>
        <w:ind w:left="360"/>
        <w:jc w:val="both"/>
        <w:rPr>
          <w:sz w:val="24"/>
          <w:szCs w:val="24"/>
          <w:lang w:eastAsia="pl-PL"/>
        </w:rPr>
      </w:pPr>
    </w:p>
    <w:p w:rsidR="00B65CFB" w:rsidRPr="00C3136E" w:rsidRDefault="00B65CFB" w:rsidP="00C3136E">
      <w:p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Arial"/>
          <w:sz w:val="24"/>
          <w:szCs w:val="24"/>
        </w:rPr>
        <w:lastRenderedPageBreak/>
        <w:t xml:space="preserve">OBSZAR ROZWOJU SPOŁECZNEGO: </w:t>
      </w:r>
    </w:p>
    <w:p w:rsidR="00B65CFB" w:rsidRPr="00C3136E" w:rsidRDefault="00B65CFB" w:rsidP="00C3136E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Integracja zespołów klasowych. Przeprowadzenie zajęć integracyjnych w klasach I.</w:t>
      </w:r>
    </w:p>
    <w:p w:rsidR="00B65CFB" w:rsidRPr="00C3136E" w:rsidRDefault="00B65CFB" w:rsidP="00C3136E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Rozumienie i respektowanie obowiązujących norm.</w:t>
      </w:r>
    </w:p>
    <w:p w:rsidR="00B65CFB" w:rsidRPr="00C3136E" w:rsidRDefault="00B65CFB" w:rsidP="00C3136E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Rozwijanie postaw prospołecznych i działań w zakresie wolontariatu. </w:t>
      </w:r>
    </w:p>
    <w:p w:rsidR="00C3136E" w:rsidRDefault="00C3136E" w:rsidP="00C3136E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>OBSZAR ROZWOJU FIZYCZNEGO</w:t>
      </w:r>
    </w:p>
    <w:p w:rsidR="00B65CFB" w:rsidRPr="00C3136E" w:rsidRDefault="00B65CFB" w:rsidP="00C313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Kształtowanie umiejętności podejmowania i realizacji zachowań prozdrowotnych.</w:t>
      </w:r>
    </w:p>
    <w:p w:rsidR="00B65CFB" w:rsidRPr="00C3136E" w:rsidRDefault="00B65CFB" w:rsidP="00C3136E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 I półroczu wszyscy wychowawcy przeprowadzą co najmniej 2  godziny zajęć sprzyjających kształtowaniu postaw prozdrowotnych.</w:t>
      </w:r>
    </w:p>
    <w:p w:rsidR="00B65CFB" w:rsidRPr="00C3136E" w:rsidRDefault="00B65CFB" w:rsidP="00C3136E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Wszyscy uczniowie są świadomi zależności pomiędzy odpowiednim stylem życia </w:t>
      </w:r>
      <w:r w:rsidRPr="00C3136E">
        <w:rPr>
          <w:rFonts w:cs="Arial"/>
          <w:sz w:val="24"/>
          <w:szCs w:val="24"/>
          <w:lang w:eastAsia="pl-PL"/>
        </w:rPr>
        <w:br/>
        <w:t>a zdrowiem.</w:t>
      </w:r>
    </w:p>
    <w:p w:rsidR="00B65CFB" w:rsidRPr="00C3136E" w:rsidRDefault="00B65CFB" w:rsidP="00C3136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Uczniowie znają reguły sanitarne obowiązujące w czasie epidemii COVID-19 i  zasady ochrony zdrowia psychicznego (w tym w sytuacji kryzysowej wywołanej epidemią COVID-19) oraz czynniki chroniące przed zagrożeniami wynikającymi z długotrwałej izolacji społecznej.</w:t>
      </w:r>
    </w:p>
    <w:p w:rsidR="00C3136E" w:rsidRDefault="00C3136E" w:rsidP="00C3136E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3136E">
        <w:rPr>
          <w:rFonts w:cs="Calibri"/>
          <w:bCs/>
          <w:sz w:val="24"/>
          <w:szCs w:val="24"/>
        </w:rPr>
        <w:t>OBSZAR ROZWOJU EMOCJONALNEGO</w:t>
      </w:r>
    </w:p>
    <w:p w:rsidR="00B65CFB" w:rsidRPr="00C3136E" w:rsidRDefault="00B65CFB" w:rsidP="00C3136E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Kształtowanie pozytywnego obrazu własnej osoby.</w:t>
      </w:r>
    </w:p>
    <w:p w:rsidR="00B65CFB" w:rsidRPr="00C3136E" w:rsidRDefault="00B65CFB" w:rsidP="00C3136E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Przeprowadzenie zajęć </w:t>
      </w:r>
      <w:proofErr w:type="spellStart"/>
      <w:r w:rsidRPr="00C3136E">
        <w:rPr>
          <w:rFonts w:cs="Arial"/>
          <w:sz w:val="24"/>
          <w:szCs w:val="24"/>
          <w:lang w:eastAsia="pl-PL"/>
        </w:rPr>
        <w:t>psychoedukacyjnych</w:t>
      </w:r>
      <w:proofErr w:type="spellEnd"/>
      <w:r w:rsidRPr="00C3136E">
        <w:rPr>
          <w:rFonts w:cs="Arial"/>
          <w:sz w:val="24"/>
          <w:szCs w:val="24"/>
          <w:lang w:eastAsia="pl-PL"/>
        </w:rPr>
        <w:t xml:space="preserve"> na temat </w:t>
      </w:r>
      <w:r w:rsidRPr="00C3136E">
        <w:rPr>
          <w:sz w:val="24"/>
          <w:szCs w:val="24"/>
          <w:lang w:eastAsia="pl-PL"/>
        </w:rPr>
        <w:t xml:space="preserve">umiejętności samooceny </w:t>
      </w:r>
      <w:r w:rsidRPr="00C3136E">
        <w:rPr>
          <w:sz w:val="24"/>
          <w:szCs w:val="24"/>
          <w:lang w:eastAsia="pl-PL"/>
        </w:rPr>
        <w:br/>
        <w:t xml:space="preserve">i rozpoznawania swoich predyspozycji. </w:t>
      </w:r>
    </w:p>
    <w:p w:rsidR="00B65CFB" w:rsidRPr="00C3136E" w:rsidRDefault="00B65CFB" w:rsidP="00C3136E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Większość uczniów potrafi wskazać swoje mocne i słabe strony. </w:t>
      </w:r>
    </w:p>
    <w:p w:rsidR="00B65CFB" w:rsidRPr="00C3136E" w:rsidRDefault="00B65CFB" w:rsidP="00C3136E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 xml:space="preserve">Uczniowie (głównie klas starszych) potrafią wskazać konstruktywne sposoby rozwijania swoich predyspozycji i pokonywania potencjalnych trudności. </w:t>
      </w:r>
    </w:p>
    <w:p w:rsidR="00C3136E" w:rsidRDefault="00C3136E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OBSZAR ROZWOJU DUCHOWEGO</w:t>
      </w:r>
    </w:p>
    <w:p w:rsidR="00B65CFB" w:rsidRPr="00C3136E" w:rsidRDefault="00B65CFB" w:rsidP="00C3136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Upowszechnienie wiedzy na temat obowiązujących w szkole norm i wartości.</w:t>
      </w:r>
    </w:p>
    <w:p w:rsidR="00B65CFB" w:rsidRPr="00C3136E" w:rsidRDefault="00B65CFB" w:rsidP="00C3136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Arial"/>
          <w:sz w:val="24"/>
          <w:szCs w:val="24"/>
        </w:rPr>
        <w:t>Upowszechnienie wiedzy na temat obowiązujących w szkole norm i wartości.</w:t>
      </w:r>
    </w:p>
    <w:p w:rsidR="00B65CFB" w:rsidRPr="00C3136E" w:rsidRDefault="00B65CFB" w:rsidP="00C3136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rFonts w:cs="Arial"/>
          <w:sz w:val="24"/>
          <w:szCs w:val="24"/>
        </w:rPr>
        <w:t xml:space="preserve">Wychowawcy na początku roku szkolnego zapoznają uczniów i rodziców </w:t>
      </w:r>
      <w:r w:rsidR="000E6EFF">
        <w:rPr>
          <w:rFonts w:cs="Arial"/>
          <w:sz w:val="24"/>
          <w:szCs w:val="24"/>
        </w:rPr>
        <w:br/>
      </w:r>
      <w:r w:rsidRPr="00C3136E">
        <w:rPr>
          <w:rFonts w:cs="Arial"/>
          <w:sz w:val="24"/>
          <w:szCs w:val="24"/>
        </w:rPr>
        <w:t xml:space="preserve">z regulacjami prawa wewnątrzszkolnego. </w:t>
      </w:r>
    </w:p>
    <w:p w:rsidR="00B65CFB" w:rsidRPr="00C3136E" w:rsidRDefault="00B65CFB" w:rsidP="00C3136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136E">
        <w:rPr>
          <w:sz w:val="24"/>
          <w:szCs w:val="24"/>
        </w:rPr>
        <w:t xml:space="preserve">Wszyscy dbamy o , by w swoich zachowaniach kierować się normami wynikającymi </w:t>
      </w:r>
      <w:r w:rsidRPr="00C3136E">
        <w:rPr>
          <w:sz w:val="24"/>
          <w:szCs w:val="24"/>
        </w:rPr>
        <w:br/>
        <w:t>z przyjętych w szkole wartości.</w:t>
      </w: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Arial"/>
          <w:b/>
          <w:sz w:val="24"/>
          <w:szCs w:val="24"/>
        </w:rPr>
        <w:lastRenderedPageBreak/>
        <w:t>VII. Harmonogram działań</w:t>
      </w:r>
    </w:p>
    <w:tbl>
      <w:tblPr>
        <w:tblW w:w="0" w:type="auto"/>
        <w:tblInd w:w="-10" w:type="dxa"/>
        <w:tblLayout w:type="fixed"/>
        <w:tblCellMar>
          <w:left w:w="122" w:type="dxa"/>
        </w:tblCellMar>
        <w:tblLook w:val="0000"/>
      </w:tblPr>
      <w:tblGrid>
        <w:gridCol w:w="530"/>
        <w:gridCol w:w="1917"/>
        <w:gridCol w:w="2432"/>
        <w:gridCol w:w="2190"/>
        <w:gridCol w:w="1986"/>
      </w:tblGrid>
      <w:tr w:rsidR="00B65CFB" w:rsidRPr="00C3136E" w:rsidTr="001933FF">
        <w:trPr>
          <w:cantSplit/>
          <w:trHeight w:hRule="exact" w:val="1134"/>
        </w:trPr>
        <w:tc>
          <w:tcPr>
            <w:tcW w:w="5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113" w:right="113"/>
              <w:jc w:val="center"/>
            </w:pPr>
            <w:r w:rsidRPr="00C3136E">
              <w:rPr>
                <w:rFonts w:cs="Calibr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C3136E" w:rsidRDefault="00B65CFB" w:rsidP="00C3136E">
            <w:pPr>
              <w:spacing w:after="0" w:line="240" w:lineRule="auto"/>
              <w:jc w:val="center"/>
            </w:pPr>
            <w:r w:rsidRPr="00C3136E">
              <w:rPr>
                <w:rFonts w:cs="Calibri"/>
                <w:b/>
              </w:rPr>
              <w:t>Zadania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C3136E" w:rsidRDefault="00B65CFB" w:rsidP="00C3136E">
            <w:pPr>
              <w:spacing w:after="0" w:line="240" w:lineRule="auto"/>
              <w:jc w:val="center"/>
            </w:pPr>
            <w:r w:rsidRPr="00C3136E">
              <w:rPr>
                <w:rFonts w:cs="Calibri"/>
                <w:b/>
              </w:rPr>
              <w:t>Forma realizacji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C3136E" w:rsidRDefault="00B65CFB" w:rsidP="00C3136E">
            <w:pPr>
              <w:spacing w:after="0" w:line="240" w:lineRule="auto"/>
              <w:jc w:val="center"/>
            </w:pPr>
            <w:r w:rsidRPr="00C3136E">
              <w:rPr>
                <w:rFonts w:cs="Calibri"/>
                <w:b/>
              </w:rPr>
              <w:t>Osoby odpowiedzialne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B65CFB" w:rsidRPr="00C3136E" w:rsidRDefault="00B65CFB" w:rsidP="00C3136E">
            <w:pPr>
              <w:spacing w:after="0" w:line="240" w:lineRule="auto"/>
              <w:jc w:val="center"/>
            </w:pPr>
            <w:r w:rsidRPr="00C3136E">
              <w:rPr>
                <w:rFonts w:cs="Calibri"/>
                <w:b/>
              </w:rPr>
              <w:t>Termin</w:t>
            </w:r>
          </w:p>
        </w:tc>
      </w:tr>
      <w:tr w:rsidR="00B65CFB" w:rsidRPr="00C3136E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113" w:right="113"/>
              <w:jc w:val="center"/>
            </w:pPr>
            <w:r w:rsidRPr="00C3136E">
              <w:rPr>
                <w:rFonts w:cs="Calibr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Rozpoznanie możliwości, uzdolnień i zainteresowań uczniów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Przeprowadzanie w klasach diagnoz, obserwacje podczas bieżącej pracy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wychowawcy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 początku roku 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cały rok szkolny</w:t>
            </w:r>
          </w:p>
        </w:tc>
      </w:tr>
      <w:tr w:rsidR="00B65CFB" w:rsidRPr="00C3136E" w:rsidTr="001933FF">
        <w:trPr>
          <w:trHeight w:val="2409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Rozwijanie zainteresowań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i zdolności uczniów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Przygotowanie propozycji zajęć, prowadzenie zajęć pozalekcyjnych, kół zainteresowań, warsztatów, konkursów, wyjazdów do kina, muzeum, teatru, na wystawy, udział w życiu kulturalnym środowiska lokalnego,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przygotowanie programów artystycznych na uroczystości szkolne, prezentowanie talentów na forum szkoły,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Przeprowadzanie przez nauczycieli zajęć lekcyjnych z wykorzystaniem aktywizujących metod pracy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 /wychowawcy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dyrektor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harmonogramem zajęć prowadzonych przez konkretne osoby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kalendarzem szkolnych uroczystości określających terminy konkretnych przedsięwzięć i osoby odpowiedzialne za ich przygotowanie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terminami obserwacji lekcji ustalonym w planie nadzoru pedagogicznego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Rozwijanie umiejętności rozpoznawania własnych predyspozycji zawodowych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z orientacji zawodowej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wychowawcze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wychowawcy, pedagog szkolny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doradca zawodowy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 szkolnego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Kształtowanie twórczej postawy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Organizacja konkursów tematycznych, prezentacja prac uczniowskich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organizatorzy konkursów nauczyciele zajęć artystycznych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  <w:r w:rsidRPr="00C3136E">
              <w:rPr>
                <w:rFonts w:cs="Calibri"/>
              </w:rPr>
              <w:t>Kształcenie samodzielnego formułowania i wyrażania poglądów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wychowawcze w klasach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lekcyjne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Podnoszenie efektów kształcenia poprzez uświadamianie wagi edukacji i wyników egzaminów zewnętrznych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 poszczególnych zajęciach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 poświęcone tej tematyce,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przyznawanie nagrody za najlepsze wyniki w nauce, za 100% frekwencję, Nagrody Dyrektora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wszyscy nauczyciele/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Uczenie planowania i dobrej organizacji pracy własnej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 poszczególnych zajęciach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 poświęcone tej tematyce, praktyczne sposoby zarządzania czasem na zajęciach prowadzonych przez pedagoga szkolnego,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wszyscy nauczyciele/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wychowawcy pedagog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całego roku szkolnego</w:t>
            </w:r>
          </w:p>
        </w:tc>
      </w:tr>
      <w:tr w:rsidR="00B65CFB" w:rsidRPr="00C3136E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113" w:right="113"/>
              <w:jc w:val="center"/>
            </w:pPr>
            <w:r w:rsidRPr="00C3136E">
              <w:rPr>
                <w:rFonts w:cs="Calibri"/>
                <w:b/>
              </w:rPr>
              <w:t>MORALNA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Kształtowanie szacunku do ludzi, wrażliwości na potrzeby drugiego człowieka, prawidłowe rozumienie wolności jednostki oparte na poszanowaniu innych ludzi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 zajęciach , podczas przerw, podczas imprez i wyjazdów organizowanych przez szkołę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działalność charytatywna, wolontariat szkolny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wszyscy nauczyciele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/wychowawcy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pracownicy szkoły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opiekun samorządu szkolnego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opiekun Małego Wolontariatu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całego roku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ramach potrzeb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Rozwój poszanowania dla dziedzictwa narodowego i kształtowanie świadomości narodowej. Wskazywanie autorytetów i wzorców moralnych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Świętowanie rocznic i wydarzeń patriotycznych,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 na temat patriotyzmu,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z historii, języka polskiego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akcje i uroczystości związane z nadaniem imienia szkole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 wskazani jako odpowiedzialni za poszczególne działania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 przedmiotu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koordynator ds. patrona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zgodnie z kalendarzem uroczystości 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tematyką zajęć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harmonogramem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Poznanie kultury rodzimej, zaznajamianie z kulturą regionu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Wycieczki, tematyczne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języka polskiego, historii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organizatorzy wycieczek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nauczyciele przedmiotu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 szkolnego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zgodnie z tematyką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Poznanie dorobku kulturalnego </w:t>
            </w:r>
            <w:r w:rsidRPr="00C3136E">
              <w:rPr>
                <w:rFonts w:cs="Calibri"/>
              </w:rPr>
              <w:lastRenderedPageBreak/>
              <w:t>Europy, świata, wykształcenie postawy tolerancji i szacunku dla innych narodów, kultur, religii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lastRenderedPageBreak/>
              <w:t>Lekcje języków obcych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lastRenderedPageBreak/>
              <w:t>lekcje wychowawcze poświęcone tej tematyce,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wycieczki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działania kółka Małego Wolontariatu,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współpraca z PAH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lastRenderedPageBreak/>
              <w:t xml:space="preserve">nauczyciele języków obcych, </w:t>
            </w:r>
            <w:proofErr w:type="spellStart"/>
            <w:r w:rsidRPr="00C3136E">
              <w:rPr>
                <w:rFonts w:cs="Calibri"/>
              </w:rPr>
              <w:t>wos</w:t>
            </w:r>
            <w:proofErr w:type="spellEnd"/>
            <w:r w:rsidRPr="00C3136E">
              <w:rPr>
                <w:rFonts w:cs="Calibri"/>
                <w:color w:val="800000"/>
              </w:rPr>
              <w:t>,</w:t>
            </w:r>
            <w:r w:rsidRPr="00C3136E">
              <w:rPr>
                <w:rFonts w:cs="Calibri"/>
              </w:rPr>
              <w:t xml:space="preserve"> </w:t>
            </w:r>
            <w:r w:rsidRPr="00C3136E">
              <w:rPr>
                <w:rFonts w:cs="Calibri"/>
              </w:rPr>
              <w:lastRenderedPageBreak/>
              <w:t>geografii, religii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wychowawcy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organizatorzy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opiekun koła</w:t>
            </w: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pedagog, nauczyciel </w:t>
            </w:r>
            <w:proofErr w:type="spellStart"/>
            <w:r w:rsidRPr="00C3136E">
              <w:rPr>
                <w:rFonts w:cs="Calibri"/>
              </w:rPr>
              <w:t>wos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lastRenderedPageBreak/>
              <w:t xml:space="preserve"> 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Uczenie właściwego pojęcia tolerancji, odwagi w reagowaniu na niesprawiedliwość, krzywdę drugiego człowieka, agresję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Zajęcia organizowane przez pedagoga szkolnego,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spotkania z policją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 poświęcone tej tematyce,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lekcyjne, przerwy, imprezy szkolne, wyjazdy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 szkolny,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 klas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wszyscy nauczyciele i pracownicy szkoły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całego roku szkolnego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C3136E" w:rsidTr="008337C6">
        <w:trPr>
          <w:trHeight w:val="5177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Promowanie zdrowego stylu życia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 xml:space="preserve">Profilaktyka uzależnień i zachowań ryzykownych 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o zdrowym stylu odżywiania się oraz znaczeniu ruchu w życiu człowieka prowadzone przez wychowawców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Zajęcia profilaktyczne w oparciu o programy </w:t>
            </w:r>
            <w:proofErr w:type="spellStart"/>
            <w:r w:rsidRPr="00C3136E">
              <w:rPr>
                <w:rFonts w:cs="Calibri"/>
              </w:rPr>
              <w:t>np</w:t>
            </w:r>
            <w:proofErr w:type="spellEnd"/>
            <w:r w:rsidRPr="00C3136E">
              <w:rPr>
                <w:rFonts w:cs="Calibri"/>
              </w:rPr>
              <w:t>: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„Spójrz inaczej”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„Nie pal przy mnie proszę”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Spotkania z funkcjonariuszami policji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Konkursy profilaktyczne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Wychowanie komunikacyjne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nauczyciel WF,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nauczyciele biologii , wychowania fizycznego, zajęć technicznych,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cały rok szkolny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 szkolnego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C3136E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113" w:right="113"/>
              <w:jc w:val="center"/>
            </w:pPr>
            <w:r w:rsidRPr="00C3136E">
              <w:rPr>
                <w:rFonts w:cs="Calibri"/>
                <w:b/>
              </w:rPr>
              <w:t>SPOŁECZNA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Kształtowanie postaw związanych z przestrzeganiem norm i zasad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Omówienie zasad statutu szkoły i regulaminów szkolnych,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lekcje wychowawcze poświęcone tej tematyce.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 wychowawcy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wrzesień/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październik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Uczenie działania zespołowego, tworzenia klimatu dialogu i </w:t>
            </w:r>
            <w:r w:rsidRPr="00C3136E">
              <w:rPr>
                <w:rFonts w:cs="Calibri"/>
              </w:rPr>
              <w:lastRenderedPageBreak/>
              <w:t>efektywnej współpracy, umiejętności słuchania innych i rozumienia ich poglądów.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Uczenie zasad samorządności i demokracji</w:t>
            </w:r>
          </w:p>
          <w:p w:rsidR="00B65CFB" w:rsidRPr="00C3136E" w:rsidRDefault="00B65CFB" w:rsidP="00C3136E">
            <w:pPr>
              <w:pStyle w:val="ListParagraph1"/>
              <w:spacing w:after="0" w:line="240" w:lineRule="auto"/>
              <w:ind w:left="72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lastRenderedPageBreak/>
              <w:t xml:space="preserve">Zajęcia z zakresu komunikacji społecznej, pracy w zespole, funkcjonowania wśród </w:t>
            </w:r>
            <w:r w:rsidRPr="00C3136E">
              <w:rPr>
                <w:rFonts w:cs="Calibri"/>
              </w:rPr>
              <w:lastRenderedPageBreak/>
              <w:t>innych, analizy sytuacji problemowych i możliwości ich konstruktywnego rozwiązywania.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Wybory do samorządu uczniowskiego/wybory samorządów klasowych, bieżąca kontrola ich działalności,</w:t>
            </w:r>
          </w:p>
          <w:p w:rsidR="00B65CFB" w:rsidRPr="00C3136E" w:rsidRDefault="00B65CFB" w:rsidP="008337C6">
            <w:pPr>
              <w:spacing w:after="0" w:line="240" w:lineRule="auto"/>
              <w:rPr>
                <w:rFonts w:cs="Calibri"/>
              </w:rPr>
            </w:pPr>
            <w:r w:rsidRPr="00C3136E">
              <w:rPr>
                <w:rFonts w:cs="Calibri"/>
              </w:rPr>
              <w:t xml:space="preserve"> wybory opiekuna samorządu uczniowskiego.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r w:rsidRPr="00C3136E">
              <w:rPr>
                <w:lang w:eastAsia="pl-PL"/>
              </w:rPr>
              <w:lastRenderedPageBreak/>
              <w:t>pedagog szkolny/</w:t>
            </w: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r w:rsidRPr="00C3136E">
              <w:rPr>
                <w:lang w:eastAsia="pl-PL"/>
              </w:rPr>
              <w:t>wychowawca</w:t>
            </w: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rFonts w:ascii="Times New Roman" w:hAnsi="Times New Roman"/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lang w:eastAsia="pl-PL"/>
              </w:rPr>
            </w:pPr>
          </w:p>
          <w:p w:rsidR="00B65CFB" w:rsidRPr="00C3136E" w:rsidRDefault="00B65CFB" w:rsidP="00C3136E">
            <w:pPr>
              <w:spacing w:after="0" w:line="240" w:lineRule="auto"/>
              <w:ind w:left="97"/>
            </w:pPr>
            <w:r w:rsidRPr="00C3136E">
              <w:rPr>
                <w:rFonts w:cs="Calibri"/>
              </w:rPr>
              <w:t>opiekun samorządu/</w:t>
            </w:r>
          </w:p>
          <w:p w:rsidR="00B65CFB" w:rsidRPr="00C3136E" w:rsidRDefault="00B65CFB" w:rsidP="00C3136E">
            <w:pPr>
              <w:spacing w:after="0" w:line="240" w:lineRule="auto"/>
              <w:ind w:left="97"/>
            </w:pPr>
            <w:r w:rsidRPr="00C3136E">
              <w:rPr>
                <w:rFonts w:cs="Calibri"/>
              </w:rPr>
              <w:t>wychowawca</w:t>
            </w:r>
          </w:p>
          <w:p w:rsidR="00B65CFB" w:rsidRPr="00C3136E" w:rsidRDefault="00B65CFB" w:rsidP="00C3136E">
            <w:pPr>
              <w:pStyle w:val="ListParagraph1"/>
              <w:spacing w:after="0" w:line="240" w:lineRule="auto"/>
              <w:ind w:left="97"/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dyrekcja/uczniowie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  <w:r w:rsidRPr="00C3136E">
              <w:rPr>
                <w:rFonts w:cs="Calibri"/>
              </w:rPr>
              <w:lastRenderedPageBreak/>
              <w:t xml:space="preserve">W ciągu roku </w:t>
            </w:r>
          </w:p>
          <w:p w:rsidR="00B65CFB" w:rsidRPr="00C3136E" w:rsidRDefault="00B65CFB" w:rsidP="00C3136E">
            <w:pPr>
              <w:pStyle w:val="ListParagraph1"/>
              <w:spacing w:after="0" w:line="240" w:lineRule="auto"/>
              <w:ind w:left="128"/>
              <w:rPr>
                <w:rFonts w:cs="Calibri"/>
              </w:rPr>
            </w:pP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Doskonalenie kultury bycia.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Zajęcia z zakresu </w:t>
            </w:r>
            <w:proofErr w:type="spellStart"/>
            <w:r w:rsidRPr="00C3136E">
              <w:rPr>
                <w:rFonts w:cs="Calibri"/>
              </w:rPr>
              <w:t>savoir-vivre-u</w:t>
            </w:r>
            <w:proofErr w:type="spellEnd"/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Wychowawca/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 szkolny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Kształtowanie postawy szacunku wobec środowiska naturalnego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Udział w akcji sprzątanie świata.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Udział w akcjach charytatywnych na rzecz zwierząt, wycieczki krajoznawcze.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Zbiórka makulatury, nakrętek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Wyznaczeni nauczyciele, Mały wolontariat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ListParagraph1"/>
              <w:spacing w:after="0" w:line="240" w:lineRule="auto"/>
              <w:ind w:left="72"/>
            </w:pPr>
            <w:r w:rsidRPr="00C3136E">
              <w:rPr>
                <w:rFonts w:cs="Calibri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Zajęcia dla klas VII, VIII SP i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 analizy ofert, nauka wypełniania dokumentów związanych z podjęciem dalszego kształcenia, 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poszukiwania praktyk</w:t>
            </w:r>
          </w:p>
          <w:p w:rsidR="00B65CFB" w:rsidRPr="00C3136E" w:rsidRDefault="00B65CFB" w:rsidP="00C3136E">
            <w:pPr>
              <w:spacing w:after="0" w:line="240" w:lineRule="auto"/>
              <w:ind w:left="77"/>
              <w:contextualSpacing/>
              <w:rPr>
                <w:rFonts w:ascii="Times New Roman" w:hAnsi="Times New Roman" w:cs="Calibri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r w:rsidRPr="00C3136E">
              <w:rPr>
                <w:rFonts w:cs="Calibri"/>
                <w:lang w:eastAsia="pl-PL"/>
              </w:rPr>
              <w:t>pedagog szkolny/</w:t>
            </w:r>
          </w:p>
          <w:p w:rsidR="00B65CFB" w:rsidRPr="00C3136E" w:rsidRDefault="00B65CFB" w:rsidP="00C3136E">
            <w:pPr>
              <w:spacing w:after="0" w:line="240" w:lineRule="auto"/>
              <w:ind w:left="97"/>
              <w:contextualSpacing/>
              <w:rPr>
                <w:rFonts w:ascii="Times New Roman" w:hAnsi="Times New Roman"/>
                <w:lang w:eastAsia="pl-PL"/>
              </w:rPr>
            </w:pPr>
            <w:r w:rsidRPr="00C3136E">
              <w:rPr>
                <w:rFonts w:cs="Calibri"/>
                <w:lang w:eastAsia="pl-PL"/>
              </w:rPr>
              <w:t>doradca zawodowy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drugie półrocze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  </w:t>
            </w:r>
          </w:p>
          <w:p w:rsidR="00B65CFB" w:rsidRPr="00C3136E" w:rsidRDefault="00B65CFB" w:rsidP="00C3136E">
            <w:pPr>
              <w:pStyle w:val="ListParagraph1"/>
              <w:spacing w:after="0" w:line="240" w:lineRule="auto"/>
              <w:ind w:left="128"/>
              <w:rPr>
                <w:rFonts w:cs="Calibri"/>
              </w:rPr>
            </w:pPr>
          </w:p>
        </w:tc>
      </w:tr>
      <w:tr w:rsidR="00B65CFB" w:rsidRPr="00C3136E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Systematyczne monitorowanie frekwencji uczniów na zajęciach lekcyjnych.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Zwiększenie współpracy z rodzicami w zakresie kontroli obowiązku szkolnego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 xml:space="preserve">Analiza frekwencji uczniów 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systematyczne informowanie rodziców o absencji uczniów, wywiadówki, dni otwarte, indywidualne spotkania z rodzicami,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wychowawca/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sporządzanie miesięcznych zestawień obecności w pierwszym tygodniu miesiąca następującego po okresie kontroli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Zgodnie z harmonogramem zebrań i dni otwartych, </w:t>
            </w:r>
            <w:r w:rsidRPr="00C3136E">
              <w:rPr>
                <w:rFonts w:cs="Calibri"/>
              </w:rPr>
              <w:lastRenderedPageBreak/>
              <w:t>ustalonym na dany rok szkolny</w:t>
            </w:r>
          </w:p>
        </w:tc>
      </w:tr>
      <w:tr w:rsidR="00B65CFB" w:rsidRPr="00C3136E" w:rsidTr="001933FF">
        <w:trPr>
          <w:cantSplit/>
          <w:trHeight w:val="382"/>
        </w:trPr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C3136E" w:rsidRDefault="00B65CFB" w:rsidP="00C3136E">
            <w:pPr>
              <w:spacing w:after="0" w:line="240" w:lineRule="auto"/>
              <w:ind w:left="113" w:right="113"/>
              <w:jc w:val="center"/>
            </w:pPr>
            <w:r w:rsidRPr="00C3136E">
              <w:rPr>
                <w:rFonts w:cs="Calibri"/>
                <w:b/>
              </w:rPr>
              <w:lastRenderedPageBreak/>
              <w:t>EMOCJONALNA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Na wszystkich lekcjach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zajęcia dla uczniów 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 xml:space="preserve">lekcje wychowawcze poświęcone tej tematyce 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wszyscy nauczyciele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pedagog szkolny/</w:t>
            </w: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wychowawca</w:t>
            </w: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 ciągu roku</w:t>
            </w:r>
          </w:p>
        </w:tc>
      </w:tr>
      <w:tr w:rsidR="00B65CFB" w:rsidRPr="00C3136E" w:rsidTr="001933FF">
        <w:trPr>
          <w:cantSplit/>
          <w:trHeight w:val="360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 xml:space="preserve">Zajęcia integracyjne w klasach </w:t>
            </w: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</w:p>
          <w:p w:rsidR="00B65CFB" w:rsidRPr="00C3136E" w:rsidRDefault="00B65CFB" w:rsidP="00C3136E">
            <w:pPr>
              <w:pStyle w:val="NormalWeb1"/>
              <w:spacing w:before="0" w:after="0"/>
              <w:rPr>
                <w:sz w:val="22"/>
                <w:szCs w:val="22"/>
              </w:rPr>
            </w:pPr>
            <w:r w:rsidRPr="00C3136E">
              <w:rPr>
                <w:rFonts w:ascii="Calibri" w:hAnsi="Calibri" w:cs="Calibri"/>
                <w:sz w:val="22"/>
                <w:szCs w:val="22"/>
              </w:rPr>
              <w:t>lekcje wychowawcze z wykorzystaniem filmu o agresji i jej unikaniu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pacing w:after="0" w:line="240" w:lineRule="auto"/>
            </w:pPr>
            <w:r w:rsidRPr="00C3136E">
              <w:rPr>
                <w:rFonts w:cs="Calibri"/>
              </w:rPr>
              <w:t>Wychowawcy</w:t>
            </w:r>
          </w:p>
          <w:p w:rsidR="00B65CFB" w:rsidRPr="00C3136E" w:rsidRDefault="00B65CFB" w:rsidP="008337C6">
            <w:pPr>
              <w:spacing w:after="0" w:line="240" w:lineRule="auto"/>
              <w:rPr>
                <w:rFonts w:cs="Calibri"/>
              </w:rPr>
            </w:pPr>
            <w:r w:rsidRPr="00C3136E">
              <w:rPr>
                <w:rFonts w:cs="Calibri"/>
              </w:rPr>
              <w:t>pedagog szkolny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C3136E" w:rsidRDefault="00B65CFB" w:rsidP="00C3136E">
            <w:pPr>
              <w:snapToGrid w:val="0"/>
              <w:spacing w:after="0" w:line="240" w:lineRule="auto"/>
              <w:rPr>
                <w:rFonts w:cs="Calibri"/>
              </w:rPr>
            </w:pPr>
            <w:r w:rsidRPr="00C3136E">
              <w:rPr>
                <w:rFonts w:cs="Calibri"/>
              </w:rPr>
              <w:t>W ciągu roku</w:t>
            </w:r>
          </w:p>
        </w:tc>
      </w:tr>
    </w:tbl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sz w:val="24"/>
          <w:szCs w:val="24"/>
        </w:rPr>
      </w:pPr>
      <w:r w:rsidRPr="00C3136E">
        <w:rPr>
          <w:rFonts w:cs="Arial"/>
          <w:b/>
          <w:sz w:val="24"/>
          <w:szCs w:val="24"/>
        </w:rPr>
        <w:t>VIII. Zasady ewaluacji programu wychowawczo-profilaktycznego</w:t>
      </w:r>
    </w:p>
    <w:p w:rsidR="00B65CFB" w:rsidRPr="00C3136E" w:rsidRDefault="00B65CFB" w:rsidP="00C3136E">
      <w:pPr>
        <w:spacing w:after="0" w:line="240" w:lineRule="auto"/>
        <w:ind w:firstLine="540"/>
        <w:jc w:val="both"/>
        <w:rPr>
          <w:sz w:val="24"/>
          <w:szCs w:val="24"/>
        </w:rPr>
      </w:pPr>
      <w:r w:rsidRPr="00C3136E"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obserwację zachowań uczniów i zachodzących w tym zakresie zmian,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analizę dokumentacji,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rozmowy z rodzicami,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wymianę spostrzeżeń w zespołach wychowawców i nauczycieli,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diagnozę w zakresie zagrożeń związanych z używaniem substancji psychoaktywnych, środków zastępczych oraz nowych substancji psychoaktywnych,</w:t>
      </w:r>
    </w:p>
    <w:p w:rsidR="00B65CFB" w:rsidRPr="00C3136E" w:rsidRDefault="00B65CFB" w:rsidP="00C3136E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3136E">
        <w:rPr>
          <w:rFonts w:cs="Arial"/>
          <w:sz w:val="24"/>
          <w:szCs w:val="24"/>
          <w:lang w:eastAsia="pl-PL"/>
        </w:rPr>
        <w:t>analizy przypadków.</w:t>
      </w: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Pr="00C3136E" w:rsidRDefault="00B65CFB" w:rsidP="00C3136E">
      <w:pPr>
        <w:spacing w:after="0" w:line="240" w:lineRule="auto"/>
        <w:jc w:val="center"/>
        <w:rPr>
          <w:b/>
          <w:sz w:val="24"/>
          <w:szCs w:val="24"/>
        </w:rPr>
      </w:pPr>
      <w:r w:rsidRPr="00C3136E">
        <w:rPr>
          <w:b/>
          <w:sz w:val="24"/>
          <w:szCs w:val="24"/>
        </w:rPr>
        <w:lastRenderedPageBreak/>
        <w:t>Kierunki realizacji polityki oświatowej państwa w roku szkolnym 2021/2022:</w:t>
      </w:r>
    </w:p>
    <w:p w:rsidR="00B65CFB" w:rsidRPr="00C3136E" w:rsidRDefault="00B65CFB" w:rsidP="00C3136E">
      <w:pPr>
        <w:spacing w:after="0" w:line="240" w:lineRule="auto"/>
        <w:jc w:val="center"/>
        <w:rPr>
          <w:sz w:val="24"/>
          <w:szCs w:val="24"/>
        </w:rPr>
      </w:pPr>
    </w:p>
    <w:p w:rsidR="00B65CFB" w:rsidRPr="000E6EFF" w:rsidRDefault="00B65CFB" w:rsidP="000E6EFF">
      <w:pPr>
        <w:pStyle w:val="Akapitzlist"/>
        <w:numPr>
          <w:ilvl w:val="3"/>
          <w:numId w:val="38"/>
        </w:numPr>
        <w:spacing w:after="0" w:line="240" w:lineRule="auto"/>
        <w:ind w:left="426"/>
        <w:jc w:val="both"/>
        <w:rPr>
          <w:sz w:val="24"/>
          <w:szCs w:val="24"/>
        </w:rPr>
      </w:pPr>
      <w:r w:rsidRPr="000E6EFF">
        <w:rPr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B65CFB" w:rsidRPr="00C3136E" w:rsidRDefault="00B65CFB" w:rsidP="000E6EFF">
      <w:pPr>
        <w:spacing w:after="0" w:line="240" w:lineRule="auto"/>
        <w:ind w:left="426"/>
        <w:jc w:val="both"/>
        <w:rPr>
          <w:sz w:val="24"/>
          <w:szCs w:val="24"/>
        </w:rPr>
      </w:pPr>
    </w:p>
    <w:p w:rsidR="00B65CFB" w:rsidRPr="000E6EFF" w:rsidRDefault="00B65CFB" w:rsidP="000E6EFF">
      <w:pPr>
        <w:pStyle w:val="Akapitzlist"/>
        <w:numPr>
          <w:ilvl w:val="3"/>
          <w:numId w:val="38"/>
        </w:numPr>
        <w:spacing w:after="0" w:line="240" w:lineRule="auto"/>
        <w:ind w:left="426"/>
        <w:jc w:val="both"/>
        <w:rPr>
          <w:sz w:val="24"/>
          <w:szCs w:val="24"/>
        </w:rPr>
      </w:pPr>
      <w:r w:rsidRPr="000E6EFF">
        <w:rPr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B65CFB" w:rsidRPr="00C3136E" w:rsidRDefault="00B65CFB" w:rsidP="000E6EFF">
      <w:pPr>
        <w:spacing w:after="0" w:line="240" w:lineRule="auto"/>
        <w:ind w:left="426"/>
        <w:jc w:val="both"/>
        <w:rPr>
          <w:sz w:val="24"/>
          <w:szCs w:val="24"/>
        </w:rPr>
      </w:pPr>
    </w:p>
    <w:p w:rsidR="00B65CFB" w:rsidRPr="000E6EFF" w:rsidRDefault="00B65CFB" w:rsidP="000E6EFF">
      <w:pPr>
        <w:pStyle w:val="Akapitzlist"/>
        <w:numPr>
          <w:ilvl w:val="3"/>
          <w:numId w:val="38"/>
        </w:numPr>
        <w:spacing w:after="0" w:line="240" w:lineRule="auto"/>
        <w:ind w:left="426"/>
        <w:jc w:val="both"/>
        <w:rPr>
          <w:sz w:val="24"/>
          <w:szCs w:val="24"/>
        </w:rPr>
      </w:pPr>
      <w:r w:rsidRPr="000E6EFF">
        <w:rPr>
          <w:sz w:val="24"/>
          <w:szCs w:val="24"/>
        </w:rPr>
        <w:t xml:space="preserve">Działanie na rzecz szerszego udostępnienia kanonu edukacji klasycznej, wprowadzenia </w:t>
      </w:r>
      <w:r w:rsidR="000E6EFF">
        <w:rPr>
          <w:sz w:val="24"/>
          <w:szCs w:val="24"/>
        </w:rPr>
        <w:br/>
      </w:r>
      <w:r w:rsidRPr="000E6EFF">
        <w:rPr>
          <w:sz w:val="24"/>
          <w:szCs w:val="24"/>
        </w:rPr>
        <w:t xml:space="preserve">w dziedzictwo cywilizacyjne Europy, edukacji patriotycznej, nauczania historii oraz poznawania polskiej kultury, w tym osiągnięć duchowych i materialnych. Szersze </w:t>
      </w:r>
      <w:r w:rsidR="000E6EFF">
        <w:rPr>
          <w:sz w:val="24"/>
          <w:szCs w:val="24"/>
        </w:rPr>
        <w:br/>
      </w:r>
      <w:r w:rsidRPr="000E6EFF">
        <w:rPr>
          <w:sz w:val="24"/>
          <w:szCs w:val="24"/>
        </w:rPr>
        <w:t xml:space="preserve">i przemyślane wykorzystanie w tym względzie m.in. wycieczek edukacyjnych. </w:t>
      </w:r>
    </w:p>
    <w:p w:rsidR="00B65CFB" w:rsidRPr="00C3136E" w:rsidRDefault="00B65CFB" w:rsidP="000E6EFF">
      <w:pPr>
        <w:spacing w:after="0" w:line="240" w:lineRule="auto"/>
        <w:ind w:left="426"/>
        <w:jc w:val="both"/>
        <w:rPr>
          <w:sz w:val="24"/>
          <w:szCs w:val="24"/>
        </w:rPr>
      </w:pPr>
    </w:p>
    <w:p w:rsidR="00B65CFB" w:rsidRPr="000E6EFF" w:rsidRDefault="00B65CFB" w:rsidP="000E6EFF">
      <w:pPr>
        <w:pStyle w:val="Akapitzlist"/>
        <w:numPr>
          <w:ilvl w:val="3"/>
          <w:numId w:val="38"/>
        </w:numPr>
        <w:spacing w:after="0" w:line="240" w:lineRule="auto"/>
        <w:ind w:left="426"/>
        <w:jc w:val="both"/>
        <w:rPr>
          <w:sz w:val="24"/>
          <w:szCs w:val="24"/>
        </w:rPr>
      </w:pPr>
      <w:r w:rsidRPr="000E6EFF">
        <w:rPr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</w:t>
      </w:r>
      <w:r w:rsidR="000E6EFF">
        <w:rPr>
          <w:sz w:val="24"/>
          <w:szCs w:val="24"/>
        </w:rPr>
        <w:br/>
      </w:r>
      <w:r w:rsidRPr="000E6EFF">
        <w:rPr>
          <w:sz w:val="24"/>
          <w:szCs w:val="24"/>
        </w:rPr>
        <w:t xml:space="preserve">w celu zapewnienia dodatkowej opieki i pomocy, wzmacniającej pozytywny klimat szkoły oraz poczucie bezpieczeństwa. Roztropne korzystanie w procesie kształcenia </w:t>
      </w:r>
      <w:r w:rsidR="000E6EFF">
        <w:rPr>
          <w:sz w:val="24"/>
          <w:szCs w:val="24"/>
        </w:rPr>
        <w:br/>
      </w:r>
      <w:r w:rsidRPr="000E6EFF">
        <w:rPr>
          <w:sz w:val="24"/>
          <w:szCs w:val="24"/>
        </w:rPr>
        <w:t>z narzędzi i zasobów cyfrowych oraz metod kształcenia wykorzystujących technologie informacyjno-komunikacyjne.</w:t>
      </w:r>
    </w:p>
    <w:p w:rsidR="00B65CFB" w:rsidRPr="00C3136E" w:rsidRDefault="00B65CFB" w:rsidP="000E6EFF">
      <w:pPr>
        <w:spacing w:after="0" w:line="240" w:lineRule="auto"/>
        <w:ind w:left="426"/>
        <w:jc w:val="both"/>
        <w:rPr>
          <w:sz w:val="24"/>
          <w:szCs w:val="24"/>
        </w:rPr>
      </w:pPr>
    </w:p>
    <w:p w:rsidR="00B65CFB" w:rsidRPr="000E6EFF" w:rsidRDefault="00B65CFB" w:rsidP="000E6EFF">
      <w:pPr>
        <w:pStyle w:val="Akapitzlist"/>
        <w:numPr>
          <w:ilvl w:val="3"/>
          <w:numId w:val="38"/>
        </w:numPr>
        <w:spacing w:after="0" w:line="240" w:lineRule="auto"/>
        <w:ind w:left="426"/>
        <w:jc w:val="both"/>
        <w:rPr>
          <w:sz w:val="24"/>
          <w:szCs w:val="24"/>
        </w:rPr>
      </w:pPr>
      <w:r w:rsidRPr="000E6EFF">
        <w:rPr>
          <w:sz w:val="24"/>
          <w:szCs w:val="24"/>
        </w:rPr>
        <w:t>Wzmocnienie edukacji ekologicznej w szkołach. Rozwijanie postawy odpowiedzialności za środowisko naturalne.</w:t>
      </w:r>
    </w:p>
    <w:p w:rsidR="00B65CFB" w:rsidRPr="00C3136E" w:rsidRDefault="00B65CFB" w:rsidP="00C3136E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2293"/>
        <w:gridCol w:w="3482"/>
        <w:gridCol w:w="1835"/>
        <w:gridCol w:w="1368"/>
      </w:tblGrid>
      <w:tr w:rsidR="00B65CFB" w:rsidRPr="005E13D2" w:rsidTr="008157AC"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E13D2">
              <w:rPr>
                <w:rFonts w:cs="Calibri"/>
                <w:b/>
              </w:rPr>
              <w:t>Lp.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E13D2">
              <w:rPr>
                <w:rFonts w:cs="Calibri"/>
                <w:b/>
              </w:rPr>
              <w:t>Cel priorytetowy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E13D2">
              <w:rPr>
                <w:rFonts w:cs="Calibri"/>
                <w:b/>
              </w:rPr>
              <w:t>Zadania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E13D2">
              <w:rPr>
                <w:rFonts w:cs="Calibri"/>
                <w:b/>
              </w:rPr>
              <w:t>Osoby odp.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E13D2">
              <w:rPr>
                <w:rFonts w:cs="Calibri"/>
                <w:b/>
              </w:rPr>
              <w:t>Termin realizacji</w:t>
            </w:r>
          </w:p>
        </w:tc>
      </w:tr>
      <w:tr w:rsidR="00B65CFB" w:rsidRPr="005E13D2" w:rsidTr="008157AC"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1.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contextualSpacing/>
              <w:rPr>
                <w:rFonts w:cs="Calibri"/>
              </w:rPr>
            </w:pPr>
            <w:r w:rsidRPr="005E13D2">
              <w:rPr>
                <w:rFonts w:cs="Calibri"/>
              </w:rPr>
              <w:t>Wzmacnianie pozytywnego klimatu szkoły.</w:t>
            </w: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t>1.Integrowanie dzieci i młodzieży w klasach: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przeprowadzenie  zajęć integracyjnych na godzinach wychowawczych w kl. I </w:t>
            </w:r>
            <w:proofErr w:type="spellStart"/>
            <w:r w:rsidRPr="005E13D2">
              <w:t>i</w:t>
            </w:r>
            <w:proofErr w:type="spellEnd"/>
            <w:r w:rsidRPr="005E13D2">
              <w:t xml:space="preserve"> IV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w pozostałych klasach przeprowadzenie  zajęć dotyczących integracji klasy i budowania satysfakcjonujących relacji z innymi na zajęciach z </w:t>
            </w:r>
            <w:proofErr w:type="spellStart"/>
            <w:r w:rsidRPr="005E13D2">
              <w:t>wych</w:t>
            </w:r>
            <w:proofErr w:type="spellEnd"/>
            <w:r w:rsidRPr="005E13D2">
              <w:t>. lub podczas wyjazdu klasowego.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przeprowadzenie lekcji wychowawczej na temat szacunku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doskonalenie współpracy rodzic - wychowawca oraz wychowawca/nauczyciel - rodzic – pedagog       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 -organizowanie konsultacji  nauczycieli dla rodziców.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 Organizowanie konsultacji specjalistów dla rodziców pt. Jak </w:t>
            </w:r>
            <w:r w:rsidRPr="005E13D2">
              <w:lastRenderedPageBreak/>
              <w:t xml:space="preserve">pomóc dziecku się uczyć oraz spotkanie dot. </w:t>
            </w:r>
            <w:proofErr w:type="spellStart"/>
            <w:r w:rsidRPr="005E13D2">
              <w:t>Cyberprzemocy</w:t>
            </w:r>
            <w:proofErr w:type="spellEnd"/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-.Przypomnienie ogólnoszkolnych norm i zasad zachowania.-  Przeprowadzenie godziny do dyspozycji wychowawcy „Uczeń - moje obowiązki i prawa”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pedagodzy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nauczyciele,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Dyr. wychowawcy,     </w:t>
            </w:r>
            <w:proofErr w:type="spellStart"/>
            <w:r w:rsidRPr="005E13D2">
              <w:t>n-ele</w:t>
            </w:r>
            <w:proofErr w:type="spellEnd"/>
            <w:r w:rsidRPr="005E13D2">
              <w:t xml:space="preserve"> i pedagog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Dyrektor, pedagog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 xml:space="preserve">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Wrzesień - październik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I semestr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Październik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</w:tc>
      </w:tr>
      <w:tr w:rsidR="00B65CFB" w:rsidRPr="005E13D2" w:rsidTr="005E13D2">
        <w:trPr>
          <w:trHeight w:val="9456"/>
        </w:trPr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lastRenderedPageBreak/>
              <w:t>2.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Zwiększenie bezpieczeństwa uczniów, przeciwdziałanie przemocy, w tym w cyberprzestrzeni.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t>- Zapoznanie uczniów i rodziców z funkcjonującymi w szkole procedurami postępowania w przypadku łamania regulaminu szkolnego oraz systematyczne ich przypominanie.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Monitorowanie zachowania uczniów i uwag.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Konsekwentne stosowanie kar  statutowych.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Prowadzenie zajęć </w:t>
            </w:r>
            <w:proofErr w:type="spellStart"/>
            <w:r w:rsidRPr="005E13D2">
              <w:t>psychoedukacyjnych</w:t>
            </w:r>
            <w:proofErr w:type="spellEnd"/>
            <w:r w:rsidRPr="005E13D2">
              <w:t xml:space="preserve"> poświęconych nauce rozwiązywania konfliktów i problemów bez przemocy.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4. Prowadzenie wybranych zajęć z programu Spójrz Inaczej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Prowadzenie zajęć  poświęconych nauce bezpiecznego i odpowiedzialnego poruszania się w cyberprzestrzeni oraz krytycznej analizie informacji zamieszczanych w Internecie.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Spotkanie prof. z policjantem nt odpowiedzialności karnej.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Organizacja Dnia Bezpiecznego Internetu.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-Przekazanie informacji rodzicom i nauczycielom na temat zagrożeń  występujących w cyberprzestrzeni. Spotkanie prof. z policją</w:t>
            </w:r>
          </w:p>
          <w:p w:rsidR="00B65CFB" w:rsidRPr="005E13D2" w:rsidRDefault="00B65CFB" w:rsidP="005E13D2">
            <w:pPr>
              <w:spacing w:after="0" w:line="240" w:lineRule="auto"/>
            </w:pPr>
            <w:r w:rsidRPr="005E13D2">
              <w:t>-  Zamieszczenie powyższych informacji na stronie internetowej szkoły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pedagog</w:t>
            </w: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Wychowawcy, nauczyciel informatyki, pedagog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pedagog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Nauczyciel informatyki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Dyr., pedagog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Nauczyciel informatyki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t>Wrzesień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     (w zależności od potrzeb)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luty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Wrzesień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luty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</w:tc>
      </w:tr>
      <w:tr w:rsidR="00B65CFB" w:rsidRPr="005E13D2" w:rsidTr="008157AC"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3.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contextualSpacing/>
              <w:rPr>
                <w:rFonts w:cs="Calibri"/>
              </w:rPr>
            </w:pPr>
            <w:r w:rsidRPr="005E13D2">
              <w:rPr>
                <w:rFonts w:cs="Calibri"/>
              </w:rPr>
              <w:t>Wychowanie do wartości i kształtowanie postaw prospołecznych i patriotycznych.</w:t>
            </w: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Realizowanie w każdym roku 2 godzin do dyspozycji wychowawcy poświęconych wartościom: wartości przyjęte w szkole oraz dobro i prawda.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 xml:space="preserve">- Organizowanie uroczystości i imprez historycznych, patriotycznych i  kulturalnych w </w:t>
            </w:r>
            <w:r w:rsidRPr="005E13D2">
              <w:lastRenderedPageBreak/>
              <w:t>szkole oraz wyjść na uroczystości miejskie związane ze świętami i upamiętnianiem wydarzeń historycznych.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Organizowanie wycieczek do muzeów, teatrów, biblioteki, pamięci narodowej.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.Prowadzenie działalności Samorządu Uczniowskiego.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Organizacja Małego Wolontariatu w szkole.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Organizowanie akcji charytatywnych, pomocy koleżeńskiej.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-. Prowadzenie współpracy z instytucjami i organizacjami wspierającymi szkołę.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Nauczyciel historii , 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wyznaczeni  nauczyciele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Opiekun samorządu oraz Małego Wolontariatu, nauczyciele, wychowawcy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</w:tc>
      </w:tr>
      <w:tr w:rsidR="00B65CFB" w:rsidRPr="005E13D2" w:rsidTr="008157AC"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lastRenderedPageBreak/>
              <w:t>4.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Wspomaganie wychowawczej roli rodziny.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-.Udzielanie konsultacji i pomocy w trudnych sytuacjach wychowawczych.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-Organizacja zespołów wychowawczych z udziałem rodziców w przypadku powtarzających się zachowań niepożądanych ucznia.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3.Przekazywanie rodzicom materiałów edukacyjnych na temat problemów dzieci i młodzieży oraz sposobów postępowania zgodnie z zapotrzebowaniem.</w:t>
            </w:r>
          </w:p>
          <w:p w:rsidR="00B65CFB" w:rsidRPr="005E13D2" w:rsidRDefault="00B65CFB" w:rsidP="005E13D2">
            <w:pPr>
              <w:tabs>
                <w:tab w:val="left" w:pos="4714"/>
              </w:tabs>
              <w:spacing w:after="0" w:line="240" w:lineRule="auto"/>
            </w:pPr>
            <w:r w:rsidRPr="005E13D2">
              <w:t>- spotkanie dl rodziców „Jak pomóc dzieciom się uczyć „ oraz „</w:t>
            </w:r>
            <w:proofErr w:type="spellStart"/>
            <w:r w:rsidRPr="005E13D2">
              <w:t>Cyberprzemoc</w:t>
            </w:r>
            <w:proofErr w:type="spellEnd"/>
            <w:r w:rsidRPr="005E13D2">
              <w:t>”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Wychowawcy,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pedagog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Specjaliści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 według potrzeb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Raz w semestrze</w:t>
            </w:r>
          </w:p>
        </w:tc>
      </w:tr>
      <w:tr w:rsidR="00B65CFB" w:rsidRPr="005E13D2" w:rsidTr="008157AC">
        <w:trPr>
          <w:trHeight w:val="283"/>
        </w:trPr>
        <w:tc>
          <w:tcPr>
            <w:tcW w:w="486" w:type="dxa"/>
          </w:tcPr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5.</w:t>
            </w: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  <w:r w:rsidRPr="005E13D2">
              <w:rPr>
                <w:rFonts w:cs="Calibri"/>
              </w:rPr>
              <w:t>6.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  <w:contextualSpacing/>
              <w:rPr>
                <w:rFonts w:cs="Calibri"/>
              </w:rPr>
            </w:pPr>
            <w:r w:rsidRPr="005E13D2">
              <w:rPr>
                <w:rFonts w:cs="Calibri"/>
              </w:rPr>
              <w:lastRenderedPageBreak/>
              <w:t>Promowanie zdrowego stylu życia, w tym wzmacnianie kondycji psychicznej uczniów, zapobieganie uzależnieniom.</w:t>
            </w: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rPr>
                <w:rFonts w:cs="Calibri"/>
                <w:sz w:val="22"/>
                <w:szCs w:val="22"/>
                <w:lang w:eastAsia="en-US"/>
              </w:rPr>
            </w:pPr>
          </w:p>
          <w:p w:rsidR="00B65CFB" w:rsidRPr="005E13D2" w:rsidRDefault="00B65CFB" w:rsidP="00C3136E">
            <w:pPr>
              <w:pStyle w:val="Akapitzlist"/>
              <w:spacing w:after="0" w:line="240" w:lineRule="auto"/>
              <w:ind w:left="0"/>
              <w:rPr>
                <w:rFonts w:cs="Calibri"/>
                <w:sz w:val="22"/>
                <w:szCs w:val="22"/>
                <w:lang w:eastAsia="en-US"/>
              </w:rPr>
            </w:pPr>
            <w:r w:rsidRPr="005E13D2">
              <w:rPr>
                <w:rFonts w:cs="Calibri"/>
                <w:sz w:val="22"/>
                <w:szCs w:val="22"/>
                <w:lang w:eastAsia="en-US"/>
              </w:rPr>
              <w:t>Realizacja programów i Innowacji pedagogicznej, akcje charytatywne</w:t>
            </w:r>
          </w:p>
          <w:p w:rsidR="00B65CFB" w:rsidRPr="005E13D2" w:rsidRDefault="00B65CFB" w:rsidP="00C3136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autoSpaceDE w:val="0"/>
              <w:autoSpaceDN w:val="0"/>
              <w:adjustRightInd w:val="0"/>
              <w:spacing w:after="0" w:line="240" w:lineRule="auto"/>
            </w:pPr>
            <w:r w:rsidRPr="005E13D2">
              <w:lastRenderedPageBreak/>
              <w:t xml:space="preserve">-.Przeprowadzenie godziny do dyspozycji wychowawcy na temat „Bezpiecznie w szkole - zasady funkcjonowania w szkole zw. z pandemią COVID -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E13D2">
                <w:t>19”</w:t>
              </w:r>
            </w:smartTag>
          </w:p>
          <w:p w:rsidR="00B65CFB" w:rsidRPr="005E13D2" w:rsidRDefault="00B65CFB" w:rsidP="00C3136E">
            <w:pPr>
              <w:autoSpaceDE w:val="0"/>
              <w:autoSpaceDN w:val="0"/>
              <w:adjustRightInd w:val="0"/>
              <w:spacing w:after="0" w:line="240" w:lineRule="auto"/>
            </w:pPr>
            <w:r w:rsidRPr="005E13D2">
              <w:t>- realizacja programu „Trzymaj Formę</w:t>
            </w:r>
          </w:p>
          <w:p w:rsidR="00B65CFB" w:rsidRPr="005E13D2" w:rsidRDefault="00B65CFB" w:rsidP="00C3136E">
            <w:pPr>
              <w:autoSpaceDE w:val="0"/>
              <w:autoSpaceDN w:val="0"/>
              <w:adjustRightInd w:val="0"/>
              <w:spacing w:after="0" w:line="240" w:lineRule="auto"/>
            </w:pPr>
            <w:r w:rsidRPr="005E13D2">
              <w:rPr>
                <w:color w:val="140412"/>
              </w:rPr>
              <w:t>-.Poszerzenie wiedzy na temat objawów, rozprzestrzeniania się, zapobiegania chorobom zakaźnym, w tym COVID 19, stosowanych szczepień</w:t>
            </w:r>
            <w:r w:rsidRPr="005E13D2">
              <w:t>”</w:t>
            </w:r>
          </w:p>
          <w:p w:rsidR="00B65CFB" w:rsidRPr="005E13D2" w:rsidRDefault="00B65CFB" w:rsidP="00C3136E">
            <w:pPr>
              <w:autoSpaceDE w:val="0"/>
              <w:autoSpaceDN w:val="0"/>
              <w:adjustRightInd w:val="0"/>
              <w:spacing w:after="0" w:line="240" w:lineRule="auto"/>
              <w:rPr>
                <w:color w:val="140412"/>
              </w:rPr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-Realizacja treści wychowawczo - profilaktycznych dotyczących zdrowia w edukacji wczesnoszkolnej, na przyrodzie, biologii, wychowaniu fizycznym, </w:t>
            </w:r>
            <w:r w:rsidRPr="005E13D2">
              <w:lastRenderedPageBreak/>
              <w:t>edukacji dla bezpieczeństwa, godzinach do dyspozycji wychowawcy.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Organizowanie imprez rekreacyjnych i zawodów sportowych.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-Realizacja Programu dla szkół: (Mleko, Owoce i warzywa w szkole).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autoSpaceDE w:val="0"/>
              <w:autoSpaceDN w:val="0"/>
              <w:adjustRightInd w:val="0"/>
              <w:spacing w:after="0" w:line="240" w:lineRule="auto"/>
              <w:rPr>
                <w:color w:val="140412"/>
              </w:rPr>
            </w:pPr>
            <w:r w:rsidRPr="005E13D2">
              <w:rPr>
                <w:color w:val="140412"/>
              </w:rPr>
              <w:t xml:space="preserve">Poszerzenie wiedzy rodziców, nauczycieli i wychowawców na temat objawów, rozprzestrzeniania się, zapobiegania, zasięgu </w:t>
            </w:r>
            <w:proofErr w:type="spellStart"/>
            <w:r w:rsidRPr="005E13D2">
              <w:rPr>
                <w:color w:val="140412"/>
              </w:rPr>
              <w:t>koronawirusów</w:t>
            </w:r>
            <w:proofErr w:type="spellEnd"/>
            <w:r w:rsidRPr="005E13D2">
              <w:rPr>
                <w:color w:val="140412"/>
              </w:rPr>
              <w:t>, w tym COVID 19, stosowanych szczepień, testów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-Przeprowadzenie godziny do dyspozycji wychowawcy „Jak dbać o zdrowie psychiczne”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2.Przeprowadzenie zajęć na temat sposobów radzenia sobie ze stresem i w trudnych sytuacjach w klasach IV - VIII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-.Udzielanie opieki i wsparcia psychologiczno - pedagogicznego uczniom w sytuacjach kryzysowych.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  <w:r w:rsidRPr="005E13D2">
              <w:t>- Udzielanie pomocy psychologiczno - pedagogicznej</w:t>
            </w:r>
          </w:p>
          <w:p w:rsidR="00B65CFB" w:rsidRPr="005E13D2" w:rsidRDefault="00B65CFB" w:rsidP="00C3136E">
            <w:pPr>
              <w:tabs>
                <w:tab w:val="left" w:pos="4714"/>
              </w:tabs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5.Realizacja wybranych zagadnień programu profilaktycznego „Spójrz inaczej” w klasach VI - VIII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i  programu  Znajdź właściwe rozwiązanie w kl. VI, .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-Udzielanie bieżącej pomocy uczniom w trudnej sytuacji życiowej, materialnej.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-dostarczanie informacji rodzicom o ofercie pomocy specjalistycznej dla uczniów i ich rodzin w przypadku używania środków i substancji powodujących uzależnienie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„Skarbonka pełna grosza – prowadzenie SKO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Udział w Ogólnopolskim Programie Edukacyjnym „Dobrze jemy ze szkołą na widelcu”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Udział w Ogólnopolskim Programie </w:t>
            </w:r>
            <w:proofErr w:type="spellStart"/>
            <w:r w:rsidRPr="005E13D2">
              <w:t>CodeWeek</w:t>
            </w:r>
            <w:proofErr w:type="spellEnd"/>
            <w:r w:rsidRPr="005E13D2">
              <w:t xml:space="preserve"> – Europejski Tydzień Kodowania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- udział w Ogólnopolskim Programie </w:t>
            </w:r>
            <w:r w:rsidRPr="005E13D2">
              <w:lastRenderedPageBreak/>
              <w:t>„Czytanie ma moc”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„Owoce w szkole”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Szklanka mleka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„Śniadanie daje moc”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Cała Polska Czyta Dzieciom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Projekt Edukacyjny „Razem przez Cztery Pory Roku”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Międzynarodowy program „Wirtualna podróż”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Międzynarodowy program „Emocja”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 Innowacje pedagogiczne: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„Warsztaty – kreatywny zawrót głowy”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„Po prostu kodujemy”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„Bezpieczny przedszkolak”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„Zdrowo, bezpiecznie, kolorowo”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„Rurki bum, bum”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„Emocja”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- „Wirtualna podróż”</w:t>
            </w:r>
          </w:p>
          <w:p w:rsidR="00B65CFB" w:rsidRPr="005E13D2" w:rsidRDefault="00B65CFB" w:rsidP="00C3136E">
            <w:pPr>
              <w:spacing w:after="0"/>
            </w:pP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Nauczyciele </w:t>
            </w:r>
            <w:proofErr w:type="spellStart"/>
            <w:r w:rsidRPr="005E13D2">
              <w:t>wych-fiz</w:t>
            </w:r>
            <w:proofErr w:type="spellEnd"/>
            <w:r w:rsidRPr="005E13D2">
              <w:t>, pedagog i 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Wychowawcy, nauczyciele przyrody, biologii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pedagog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>Wychowawcy, nauczyciele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Nauczyciele </w:t>
            </w:r>
            <w:proofErr w:type="spellStart"/>
            <w:r w:rsidRPr="005E13D2">
              <w:t>wych</w:t>
            </w:r>
            <w:proofErr w:type="spellEnd"/>
            <w:r w:rsidRPr="005E13D2">
              <w:t xml:space="preserve">. </w:t>
            </w:r>
            <w:proofErr w:type="spellStart"/>
            <w:r w:rsidRPr="005E13D2">
              <w:t>fiz</w:t>
            </w:r>
            <w:proofErr w:type="spellEnd"/>
            <w:r w:rsidRPr="005E13D2">
              <w:t xml:space="preserve">.,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Dyrekcja szkoły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 klas I - III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Wychowawcy,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Pedagog, 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M.T.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A.P.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A.P.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H.M., A.P.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Wychowawcy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I.W.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A.D.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M.K.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M.B., A.Ch.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A.P.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I.W.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H.M.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M.T.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M.K.</w:t>
            </w: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A.D.</w:t>
            </w:r>
          </w:p>
        </w:tc>
        <w:tc>
          <w:tcPr>
            <w:tcW w:w="0" w:type="auto"/>
          </w:tcPr>
          <w:p w:rsidR="00B65CFB" w:rsidRPr="005E13D2" w:rsidRDefault="00B65CFB" w:rsidP="00C3136E">
            <w:pPr>
              <w:spacing w:after="0" w:line="240" w:lineRule="auto"/>
            </w:pPr>
            <w:r w:rsidRPr="005E13D2">
              <w:lastRenderedPageBreak/>
              <w:t>Wrzesień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 wg potrzeb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Cały rok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Październik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Październik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>W ciągu roku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 ciągu roku </w:t>
            </w: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</w:p>
          <w:p w:rsidR="00B65CFB" w:rsidRPr="005E13D2" w:rsidRDefault="00B65CFB" w:rsidP="00C3136E">
            <w:pPr>
              <w:spacing w:after="0" w:line="240" w:lineRule="auto"/>
            </w:pPr>
            <w:r w:rsidRPr="005E13D2">
              <w:t xml:space="preserve">W ciągu roku </w:t>
            </w:r>
          </w:p>
        </w:tc>
      </w:tr>
    </w:tbl>
    <w:p w:rsidR="00B65CFB" w:rsidRPr="00C3136E" w:rsidRDefault="00B65CFB" w:rsidP="00C313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65CFB" w:rsidRPr="00C3136E" w:rsidRDefault="00B65CFB" w:rsidP="00C3136E">
      <w:pPr>
        <w:spacing w:after="0"/>
        <w:jc w:val="both"/>
        <w:rPr>
          <w:rFonts w:cs="Calibri"/>
          <w:b/>
          <w:sz w:val="24"/>
          <w:szCs w:val="24"/>
        </w:rPr>
      </w:pPr>
      <w:r w:rsidRPr="00C3136E">
        <w:rPr>
          <w:rFonts w:cs="Calibri"/>
          <w:b/>
          <w:sz w:val="24"/>
          <w:szCs w:val="24"/>
        </w:rPr>
        <w:t>VII. ZASADY EWALUACJI PROGRAMU WYCHOWAWCZO-PROFILAKTYCZNEGO</w:t>
      </w:r>
    </w:p>
    <w:p w:rsidR="00B65CFB" w:rsidRPr="00C3136E" w:rsidRDefault="00B65CFB" w:rsidP="00C3136E">
      <w:p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65CFB" w:rsidRPr="00C3136E" w:rsidRDefault="00B65CFB" w:rsidP="00C3136E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obserwację zachowań uczniów i zachodzących w tym zakresie zmian,</w:t>
      </w:r>
    </w:p>
    <w:p w:rsidR="00B65CFB" w:rsidRPr="00C3136E" w:rsidRDefault="00B65CFB" w:rsidP="00C3136E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analizę dokumentacji,</w:t>
      </w:r>
    </w:p>
    <w:p w:rsidR="00B65CFB" w:rsidRPr="00C3136E" w:rsidRDefault="00B65CFB" w:rsidP="00C3136E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przeprowadzanie ankiet, kwestionariuszy wśród uczniów, rodziców i nauczycieli,</w:t>
      </w:r>
    </w:p>
    <w:p w:rsidR="00B65CFB" w:rsidRPr="00C3136E" w:rsidRDefault="00B65CFB" w:rsidP="00C3136E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rozmowy z rodzicami,</w:t>
      </w:r>
    </w:p>
    <w:p w:rsidR="00B65CFB" w:rsidRPr="00C3136E" w:rsidRDefault="00B65CFB" w:rsidP="00C3136E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wymianę spostrzeżeń w zespołach wychowawców i nauczycieli,</w:t>
      </w:r>
    </w:p>
    <w:p w:rsidR="00B65CFB" w:rsidRPr="00C3136E" w:rsidRDefault="00B65CFB" w:rsidP="00C3136E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C3136E">
        <w:rPr>
          <w:rFonts w:cs="Calibri"/>
          <w:vanish/>
          <w:sz w:val="24"/>
          <w:szCs w:val="24"/>
        </w:rPr>
        <w:t>ymianę spostrzeżeń w zespołach wychowawców i nauczycieli,</w:t>
      </w:r>
      <w:r w:rsidRPr="00C3136E">
        <w:rPr>
          <w:rFonts w:cs="Calibri"/>
          <w:sz w:val="24"/>
          <w:szCs w:val="24"/>
        </w:rPr>
        <w:t>analizy przypadków.</w:t>
      </w:r>
    </w:p>
    <w:p w:rsidR="00B65CFB" w:rsidRPr="00C3136E" w:rsidRDefault="00B65CFB" w:rsidP="00C3136E">
      <w:pPr>
        <w:spacing w:after="0"/>
        <w:jc w:val="both"/>
        <w:rPr>
          <w:rFonts w:cs="Calibri"/>
          <w:sz w:val="24"/>
          <w:szCs w:val="24"/>
        </w:rPr>
      </w:pPr>
      <w:r w:rsidRPr="00C3136E">
        <w:rPr>
          <w:rFonts w:cs="Calibri"/>
          <w:sz w:val="24"/>
          <w:szCs w:val="24"/>
        </w:rPr>
        <w:t>Ewaluacja programu przeprowadzana będzie w każdym roku szkolnym przez zespół ds. Ewaluacji 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65CFB" w:rsidRPr="00C3136E" w:rsidRDefault="00B65CFB" w:rsidP="00C3136E">
      <w:pPr>
        <w:spacing w:after="0"/>
        <w:jc w:val="both"/>
        <w:rPr>
          <w:rFonts w:cs="Calibri"/>
          <w:sz w:val="24"/>
          <w:szCs w:val="24"/>
        </w:rPr>
      </w:pPr>
    </w:p>
    <w:p w:rsidR="00B65CFB" w:rsidRPr="00C3136E" w:rsidRDefault="00B65CFB" w:rsidP="0038773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 xml:space="preserve">Szkolny Program Wychowawczo-Profilaktyczny został uchwalony przez Radę rodziców </w:t>
      </w:r>
    </w:p>
    <w:p w:rsidR="00B65CFB" w:rsidRPr="00C3136E" w:rsidRDefault="00B65CFB" w:rsidP="0038773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 xml:space="preserve">w porozumieniu z Radą Pedagogiczną Szkoły Podstawowej w </w:t>
      </w:r>
      <w:proofErr w:type="spellStart"/>
      <w:r w:rsidRPr="00C3136E">
        <w:rPr>
          <w:rFonts w:cs="Calibri"/>
          <w:b/>
          <w:bCs/>
          <w:sz w:val="24"/>
          <w:szCs w:val="24"/>
        </w:rPr>
        <w:t>Mycielewie</w:t>
      </w:r>
      <w:proofErr w:type="spellEnd"/>
      <w:r w:rsidRPr="00C3136E">
        <w:rPr>
          <w:rFonts w:cs="Calibri"/>
          <w:b/>
          <w:bCs/>
          <w:sz w:val="24"/>
          <w:szCs w:val="24"/>
        </w:rPr>
        <w:t xml:space="preserve"> w dniu </w:t>
      </w:r>
    </w:p>
    <w:p w:rsidR="00B65CFB" w:rsidRPr="00C3136E" w:rsidRDefault="00B65CFB" w:rsidP="000E6EFF">
      <w:pPr>
        <w:spacing w:after="0" w:line="360" w:lineRule="auto"/>
        <w:jc w:val="right"/>
        <w:rPr>
          <w:sz w:val="24"/>
          <w:szCs w:val="24"/>
        </w:rPr>
      </w:pPr>
      <w:r w:rsidRPr="00C3136E">
        <w:rPr>
          <w:rFonts w:cs="Calibri"/>
          <w:b/>
          <w:bCs/>
          <w:sz w:val="24"/>
          <w:szCs w:val="24"/>
        </w:rPr>
        <w:t>…………………………………..……….</w:t>
      </w:r>
      <w:bookmarkStart w:id="1" w:name="_GoBack"/>
      <w:bookmarkEnd w:id="1"/>
    </w:p>
    <w:sectPr w:rsidR="00B65CFB" w:rsidRPr="00C3136E" w:rsidSect="0032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-180"/>
        </w:tabs>
        <w:ind w:left="5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8">
    <w:nsid w:val="06145338"/>
    <w:multiLevelType w:val="multilevel"/>
    <w:tmpl w:val="846E0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A840A7C"/>
    <w:multiLevelType w:val="multilevel"/>
    <w:tmpl w:val="C19277B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0">
    <w:nsid w:val="101055C9"/>
    <w:multiLevelType w:val="multilevel"/>
    <w:tmpl w:val="72802E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32D5CD1"/>
    <w:multiLevelType w:val="multilevel"/>
    <w:tmpl w:val="18444A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445502F"/>
    <w:multiLevelType w:val="multilevel"/>
    <w:tmpl w:val="B1AA7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4847CA"/>
    <w:multiLevelType w:val="multilevel"/>
    <w:tmpl w:val="A05C96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B1054"/>
    <w:multiLevelType w:val="multilevel"/>
    <w:tmpl w:val="1280F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656D3"/>
    <w:multiLevelType w:val="multilevel"/>
    <w:tmpl w:val="5BD0A0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7A0D68"/>
    <w:multiLevelType w:val="multilevel"/>
    <w:tmpl w:val="1E900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F20304"/>
    <w:multiLevelType w:val="multilevel"/>
    <w:tmpl w:val="9D509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26B720A"/>
    <w:multiLevelType w:val="multilevel"/>
    <w:tmpl w:val="792619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5F7D1A"/>
    <w:multiLevelType w:val="multilevel"/>
    <w:tmpl w:val="311A1AE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37771A66"/>
    <w:multiLevelType w:val="multilevel"/>
    <w:tmpl w:val="0330B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B2A06CB"/>
    <w:multiLevelType w:val="multilevel"/>
    <w:tmpl w:val="AEF6C790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3B9E5C54"/>
    <w:multiLevelType w:val="multilevel"/>
    <w:tmpl w:val="A8E4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3FCC3512"/>
    <w:multiLevelType w:val="multilevel"/>
    <w:tmpl w:val="886288E2"/>
    <w:lvl w:ilvl="0">
      <w:start w:val="1"/>
      <w:numFmt w:val="decimal"/>
      <w:lvlText w:val="%1)"/>
      <w:lvlJc w:val="left"/>
      <w:pPr>
        <w:ind w:left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24">
    <w:nsid w:val="47F71D66"/>
    <w:multiLevelType w:val="multilevel"/>
    <w:tmpl w:val="2CB474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4EDC13F8"/>
    <w:multiLevelType w:val="hybridMultilevel"/>
    <w:tmpl w:val="84FC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200CF"/>
    <w:multiLevelType w:val="multilevel"/>
    <w:tmpl w:val="79C634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74D1D"/>
    <w:multiLevelType w:val="multilevel"/>
    <w:tmpl w:val="223E14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71BC3"/>
    <w:multiLevelType w:val="multilevel"/>
    <w:tmpl w:val="7D708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251579"/>
    <w:multiLevelType w:val="multilevel"/>
    <w:tmpl w:val="D2B890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>
    <w:nsid w:val="6DE24056"/>
    <w:multiLevelType w:val="multilevel"/>
    <w:tmpl w:val="B32AE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10DC0"/>
    <w:multiLevelType w:val="multilevel"/>
    <w:tmpl w:val="5C467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8830E4B"/>
    <w:multiLevelType w:val="multilevel"/>
    <w:tmpl w:val="255A5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31"/>
  </w:num>
  <w:num w:numId="5">
    <w:abstractNumId w:val="32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9"/>
  </w:num>
  <w:num w:numId="22">
    <w:abstractNumId w:val="8"/>
  </w:num>
  <w:num w:numId="23">
    <w:abstractNumId w:val="20"/>
  </w:num>
  <w:num w:numId="24">
    <w:abstractNumId w:val="19"/>
  </w:num>
  <w:num w:numId="25">
    <w:abstractNumId w:val="11"/>
  </w:num>
  <w:num w:numId="26">
    <w:abstractNumId w:val="10"/>
  </w:num>
  <w:num w:numId="27">
    <w:abstractNumId w:val="29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</w:num>
  <w:num w:numId="36">
    <w:abstractNumId w:val="15"/>
  </w:num>
  <w:num w:numId="37">
    <w:abstractNumId w:val="15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B05"/>
    <w:rsid w:val="0004170F"/>
    <w:rsid w:val="00077BC6"/>
    <w:rsid w:val="000C07D6"/>
    <w:rsid w:val="000E6EFF"/>
    <w:rsid w:val="001715F0"/>
    <w:rsid w:val="001933FF"/>
    <w:rsid w:val="0021583B"/>
    <w:rsid w:val="00276445"/>
    <w:rsid w:val="002A4615"/>
    <w:rsid w:val="002D7545"/>
    <w:rsid w:val="003175C3"/>
    <w:rsid w:val="0032154E"/>
    <w:rsid w:val="00333FA6"/>
    <w:rsid w:val="0033770D"/>
    <w:rsid w:val="00372B1D"/>
    <w:rsid w:val="00387735"/>
    <w:rsid w:val="00387763"/>
    <w:rsid w:val="003B1C7D"/>
    <w:rsid w:val="00481D56"/>
    <w:rsid w:val="004849BC"/>
    <w:rsid w:val="004B30BC"/>
    <w:rsid w:val="004D36FD"/>
    <w:rsid w:val="004D3D04"/>
    <w:rsid w:val="004D63C7"/>
    <w:rsid w:val="004E4F7B"/>
    <w:rsid w:val="004F6C84"/>
    <w:rsid w:val="00552B05"/>
    <w:rsid w:val="0059052D"/>
    <w:rsid w:val="005E13D2"/>
    <w:rsid w:val="005F7FD0"/>
    <w:rsid w:val="00623946"/>
    <w:rsid w:val="00657C2C"/>
    <w:rsid w:val="00661426"/>
    <w:rsid w:val="00673F8F"/>
    <w:rsid w:val="0074226F"/>
    <w:rsid w:val="00812B44"/>
    <w:rsid w:val="008157AC"/>
    <w:rsid w:val="00832A89"/>
    <w:rsid w:val="008337C6"/>
    <w:rsid w:val="00834A93"/>
    <w:rsid w:val="00845491"/>
    <w:rsid w:val="008910BC"/>
    <w:rsid w:val="00926F4F"/>
    <w:rsid w:val="00972B8F"/>
    <w:rsid w:val="00991B29"/>
    <w:rsid w:val="00992B88"/>
    <w:rsid w:val="009E014D"/>
    <w:rsid w:val="009F76F1"/>
    <w:rsid w:val="00A62707"/>
    <w:rsid w:val="00A85F67"/>
    <w:rsid w:val="00B120D5"/>
    <w:rsid w:val="00B438B5"/>
    <w:rsid w:val="00B65CFB"/>
    <w:rsid w:val="00BB328C"/>
    <w:rsid w:val="00BF2BA6"/>
    <w:rsid w:val="00C3136E"/>
    <w:rsid w:val="00C33BF4"/>
    <w:rsid w:val="00C43586"/>
    <w:rsid w:val="00C43E19"/>
    <w:rsid w:val="00C72BF2"/>
    <w:rsid w:val="00C85A9D"/>
    <w:rsid w:val="00D37D2B"/>
    <w:rsid w:val="00DE7A52"/>
    <w:rsid w:val="00ED7FE7"/>
    <w:rsid w:val="00F44BCB"/>
    <w:rsid w:val="00FB0E9B"/>
    <w:rsid w:val="00FB2F48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2B05"/>
    <w:pPr>
      <w:suppressAutoHyphens/>
      <w:autoSpaceDN w:val="0"/>
      <w:ind w:left="720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37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62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73F8F"/>
    <w:pPr>
      <w:autoSpaceDE w:val="0"/>
      <w:autoSpaceDN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9F7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992B88"/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rsid w:val="00992B88"/>
    <w:pPr>
      <w:suppressAutoHyphens/>
      <w:ind w:left="720"/>
      <w:contextualSpacing/>
    </w:pPr>
    <w:rPr>
      <w:kern w:val="2"/>
    </w:rPr>
  </w:style>
  <w:style w:type="paragraph" w:customStyle="1" w:styleId="NormalWeb1">
    <w:name w:val="Normal (Web)1"/>
    <w:basedOn w:val="Normalny"/>
    <w:uiPriority w:val="99"/>
    <w:rsid w:val="00992B8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7403</Words>
  <Characters>44418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/>
  <LinksUpToDate>false</LinksUpToDate>
  <CharactersWithSpaces>51718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creator>komp</dc:creator>
  <cp:lastModifiedBy>komp</cp:lastModifiedBy>
  <cp:revision>3</cp:revision>
  <cp:lastPrinted>2021-09-28T08:00:00Z</cp:lastPrinted>
  <dcterms:created xsi:type="dcterms:W3CDTF">2021-10-04T07:35:00Z</dcterms:created>
  <dcterms:modified xsi:type="dcterms:W3CDTF">2021-10-04T07:38:00Z</dcterms:modified>
</cp:coreProperties>
</file>